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val="en-US" w:eastAsia="zh-CN"/>
        </w:rPr>
        <w:t>楚侯乡</w:t>
      </w:r>
      <w:r>
        <w:rPr>
          <w:rFonts w:hint="eastAsia" w:ascii="黑体" w:eastAsia="黑体"/>
          <w:sz w:val="72"/>
        </w:rPr>
        <w:t>基层政务公开标准目录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2021</w:t>
      </w:r>
      <w:r>
        <w:rPr>
          <w:rFonts w:hint="eastAsia" w:ascii="楷体" w:eastAsia="楷体"/>
          <w:spacing w:val="-80"/>
          <w:sz w:val="48"/>
        </w:rPr>
        <w:t xml:space="preserve">年 </w:t>
      </w:r>
      <w:r>
        <w:rPr>
          <w:rFonts w:hint="eastAsia" w:ascii="楷体" w:eastAsia="楷体"/>
          <w:spacing w:val="-80"/>
          <w:sz w:val="48"/>
          <w:lang w:val="en-US" w:eastAsia="zh-CN"/>
        </w:rPr>
        <w:t xml:space="preserve">0 4 </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r>
        <w:rPr>
          <w:rFonts w:hint="eastAsia" w:ascii="楷体" w:eastAsia="楷体"/>
          <w:sz w:val="32"/>
        </w:rPr>
        <w:t>（一）</w:t>
      </w:r>
      <w:r>
        <w:rPr>
          <w:rFonts w:hint="eastAsia" w:ascii="楷体" w:eastAsia="楷体"/>
          <w:sz w:val="32"/>
          <w:lang w:val="en-US" w:eastAsia="zh-CN"/>
        </w:rPr>
        <w:t>楚侯乡</w:t>
      </w:r>
      <w:r>
        <w:rPr>
          <w:rFonts w:hint="eastAsia" w:ascii="楷体" w:eastAsia="楷体"/>
          <w:sz w:val="32"/>
        </w:rPr>
        <w:t>政务公开标准目录</w:t>
      </w:r>
    </w:p>
    <w:p>
      <w:pPr>
        <w:spacing w:before="214"/>
        <w:ind w:left="120" w:right="0" w:firstLine="0"/>
        <w:jc w:val="left"/>
        <w:rPr>
          <w:rFonts w:hint="eastAsia" w:ascii="楷体" w:eastAsia="楷体"/>
          <w:sz w:val="32"/>
        </w:rPr>
      </w:pPr>
      <w:r>
        <w:rPr>
          <w:rFonts w:hint="eastAsia" w:ascii="楷体" w:eastAsia="楷体"/>
          <w:w w:val="95"/>
          <w:sz w:val="32"/>
        </w:rPr>
        <w:t>（二）义务教育领域基层政务公开标准目录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（三）户籍管理领域基层政务公开标准目录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（四）社会救助领域基层政务公开标准目录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（五）养老服务领域基层政务公开标准目录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（六）公共法律服务领域基层政务公开标准目录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（七）财政预决算领域基层政务公开标准目录</w:t>
      </w:r>
    </w:p>
    <w:p>
      <w:pPr>
        <w:spacing w:before="214"/>
        <w:ind w:left="120" w:right="0" w:firstLine="0"/>
        <w:jc w:val="left"/>
        <w:rPr>
          <w:rFonts w:hint="eastAsia" w:ascii="楷体" w:eastAsia="楷体"/>
          <w:sz w:val="32"/>
        </w:rPr>
      </w:pPr>
      <w:r>
        <w:rPr>
          <w:rFonts w:hint="eastAsia" w:ascii="楷体" w:eastAsia="楷体"/>
          <w:sz w:val="32"/>
        </w:rPr>
        <w:t>（八）社会保险领域基层政务公开标准目录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（九）农村危房改造领域基层政务公开标准目录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（十）公共文化服务领域基层政务公开标准目录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（十一）扶贫领域基层政务公开标准目录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（十二）农村集体土地征收基层政务公开标准目录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（十三）安全生产领域基层政务公开标准目录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（十四）就业领域基层政务公开标准目录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（十五）涉农补贴领域基层政务公开标准目录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（十六）食品药品监管领域基层政务公开标准目录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（十七）生态环境领域基层政务公开标准目录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r>
        <w:t>（一）</w:t>
      </w:r>
      <w:r>
        <w:rPr>
          <w:rFonts w:hint="eastAsia"/>
          <w:lang w:val="en-US" w:eastAsia="zh-CN"/>
        </w:rPr>
        <w:t>楚侯乡</w:t>
      </w:r>
      <w:r>
        <w:t>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val="en-US" w:eastAsia="zh-CN"/>
              </w:rPr>
              <w:t>楚侯乡</w:t>
            </w:r>
            <w:r>
              <w:rPr>
                <w:sz w:val="21"/>
              </w:rPr>
              <w:t>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sz w:val="21"/>
              </w:rPr>
              <w:t>街道(镇）法定职能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val="en-US" w:eastAsia="zh-CN"/>
              </w:rPr>
              <w:t>楚侯乡</w:t>
            </w:r>
            <w:r>
              <w:rPr>
                <w:sz w:val="21"/>
              </w:rPr>
              <w:t>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sz w:val="21"/>
              </w:rPr>
              <w:t>街道制定的规范性文</w:t>
            </w:r>
          </w:p>
          <w:p>
            <w:pPr>
              <w:pStyle w:val="8"/>
              <w:spacing w:before="43" w:line="186" w:lineRule="exact"/>
              <w:ind w:left="5"/>
              <w:jc w:val="center"/>
              <w:rPr>
                <w:sz w:val="21"/>
              </w:rPr>
            </w:pP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val="en-US" w:eastAsia="zh-CN"/>
              </w:rPr>
              <w:t>楚侯乡</w:t>
            </w:r>
            <w:r>
              <w:rPr>
                <w:sz w:val="21"/>
              </w:rPr>
              <w:t>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val="en-US" w:eastAsia="zh-CN"/>
              </w:rPr>
              <w:t>楚侯乡</w:t>
            </w:r>
            <w:r>
              <w:rPr>
                <w:sz w:val="21"/>
              </w:rPr>
              <w:t>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val="en-US" w:eastAsia="zh-CN"/>
              </w:rPr>
              <w:t>楚侯乡</w:t>
            </w:r>
            <w:r>
              <w:rPr>
                <w:sz w:val="21"/>
              </w:rPr>
              <w:t>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tc>
        <w:tc>
          <w:tcPr>
            <w:tcW w:w="1233" w:type="dxa"/>
            <w:vMerge w:val="restart"/>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val="en-US" w:eastAsia="zh-CN"/>
              </w:rPr>
              <w:t>楚侯乡</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vMerge w:val="continue"/>
            <w:tcBorders>
              <w:top w:val="nil"/>
            </w:tcBorders>
          </w:tcPr>
          <w:p>
            <w:pPr>
              <w:rPr>
                <w:sz w:val="2"/>
                <w:szCs w:val="2"/>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val="en-US" w:eastAsia="zh-CN"/>
              </w:rPr>
              <w:t>楚侯乡</w:t>
            </w:r>
            <w:r>
              <w:rPr>
                <w:sz w:val="21"/>
              </w:rPr>
              <w:t>中心校</w:t>
            </w:r>
          </w:p>
        </w:tc>
        <w:tc>
          <w:tcPr>
            <w:tcW w:w="1884" w:type="dxa"/>
          </w:tcPr>
          <w:p>
            <w:pPr>
              <w:pStyle w:val="8"/>
              <w:rPr>
                <w:rFonts w:ascii="黑体"/>
                <w:sz w:val="20"/>
              </w:rPr>
            </w:pPr>
          </w:p>
          <w:p>
            <w:pPr>
              <w:pStyle w:val="8"/>
              <w:spacing w:before="12"/>
              <w:rPr>
                <w:rFonts w:ascii="黑体"/>
                <w:sz w:val="1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val="en-US" w:eastAsia="zh-CN"/>
              </w:rPr>
              <w:t>楚侯乡</w:t>
            </w:r>
            <w:r>
              <w:rPr>
                <w:sz w:val="21"/>
              </w:rPr>
              <w:t>中心校</w:t>
            </w:r>
          </w:p>
        </w:tc>
        <w:tc>
          <w:tcPr>
            <w:tcW w:w="1884" w:type="dxa"/>
          </w:tcPr>
          <w:p>
            <w:pPr>
              <w:pStyle w:val="8"/>
              <w:rPr>
                <w:rFonts w:ascii="黑体"/>
                <w:sz w:val="20"/>
              </w:rPr>
            </w:pPr>
          </w:p>
          <w:p>
            <w:pPr>
              <w:pStyle w:val="8"/>
              <w:spacing w:before="1"/>
              <w:rPr>
                <w:rFonts w:ascii="黑体"/>
                <w:sz w:val="15"/>
              </w:rPr>
            </w:pPr>
          </w:p>
          <w:p>
            <w:pPr>
              <w:pStyle w:val="8"/>
              <w:numPr>
                <w:ilvl w:val="0"/>
                <w:numId w:val="19"/>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val="en-US" w:eastAsia="zh-CN"/>
              </w:rPr>
              <w:t>楚侯乡</w:t>
            </w:r>
            <w:r>
              <w:rPr>
                <w:sz w:val="21"/>
              </w:rPr>
              <w:t>中心校</w:t>
            </w:r>
          </w:p>
        </w:tc>
        <w:tc>
          <w:tcPr>
            <w:tcW w:w="1884" w:type="dxa"/>
          </w:tcPr>
          <w:p>
            <w:pPr>
              <w:pStyle w:val="8"/>
              <w:spacing w:before="7"/>
              <w:rPr>
                <w:rFonts w:ascii="黑体"/>
                <w:sz w:val="28"/>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21"/>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4"/>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val="en-US" w:eastAsia="zh-CN"/>
              </w:rPr>
              <w:t>楚侯乡</w:t>
            </w:r>
            <w:r>
              <w:rPr>
                <w:sz w:val="21"/>
              </w:rPr>
              <w:t>中心校</w:t>
            </w:r>
          </w:p>
        </w:tc>
        <w:tc>
          <w:tcPr>
            <w:tcW w:w="1884" w:type="dxa"/>
          </w:tcPr>
          <w:p>
            <w:pPr>
              <w:pStyle w:val="8"/>
              <w:rPr>
                <w:rFonts w:ascii="Times New Roman"/>
                <w:sz w:val="20"/>
              </w:rPr>
            </w:pPr>
          </w:p>
          <w:p>
            <w:pPr>
              <w:pStyle w:val="8"/>
              <w:rPr>
                <w:rFonts w:ascii="Times New Roman"/>
                <w:sz w:val="27"/>
              </w:rPr>
            </w:pPr>
          </w:p>
          <w:p>
            <w:pPr>
              <w:pStyle w:val="8"/>
              <w:numPr>
                <w:ilvl w:val="0"/>
                <w:numId w:val="25"/>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0"/>
              <w:ind w:left="15"/>
              <w:rPr>
                <w:rFonts w:hint="eastAsia" w:ascii="仿宋" w:hAnsi="仿宋" w:eastAsia="仿宋" w:cs="仿宋"/>
                <w:sz w:val="21"/>
                <w:szCs w:val="21"/>
              </w:rPr>
            </w:pPr>
            <w:r>
              <w:rPr>
                <w:rFonts w:hint="eastAsia" w:ascii="仿宋" w:hAnsi="仿宋" w:eastAsia="仿宋" w:cs="仿宋"/>
                <w:sz w:val="21"/>
                <w:szCs w:val="21"/>
              </w:rPr>
              <w:t>《政府信息公开条例》</w:t>
            </w:r>
          </w:p>
          <w:p>
            <w:pPr>
              <w:pStyle w:val="8"/>
              <w:spacing w:before="2" w:line="310" w:lineRule="atLeast"/>
              <w:ind w:left="15" w:right="5" w:firstLine="91"/>
              <w:rPr>
                <w:rFonts w:hint="eastAsia" w:ascii="仿宋" w:hAnsi="仿宋" w:eastAsia="仿宋" w:cs="仿宋"/>
                <w:spacing w:val="-25"/>
                <w:sz w:val="21"/>
                <w:szCs w:val="21"/>
              </w:rPr>
            </w:pPr>
            <w:r>
              <w:rPr>
                <w:rFonts w:hint="eastAsia" w:ascii="仿宋" w:hAnsi="仿宋" w:eastAsia="仿宋" w:cs="仿宋"/>
                <w:spacing w:val="-1"/>
                <w:sz w:val="21"/>
                <w:szCs w:val="21"/>
              </w:rPr>
              <w:t>《教育部 财政部关于</w:t>
            </w:r>
            <w:r>
              <w:rPr>
                <w:rFonts w:hint="eastAsia" w:ascii="仿宋" w:hAnsi="仿宋" w:eastAsia="仿宋" w:cs="仿宋"/>
                <w:spacing w:val="-21"/>
                <w:sz w:val="21"/>
                <w:szCs w:val="21"/>
              </w:rPr>
              <w:t xml:space="preserve">落实 </w:t>
            </w:r>
            <w:r>
              <w:rPr>
                <w:rFonts w:hint="eastAsia" w:ascii="仿宋" w:hAnsi="仿宋" w:eastAsia="仿宋" w:cs="仿宋"/>
                <w:sz w:val="21"/>
                <w:szCs w:val="21"/>
              </w:rPr>
              <w:t>2013</w:t>
            </w:r>
            <w:r>
              <w:rPr>
                <w:rFonts w:hint="eastAsia" w:ascii="仿宋" w:hAnsi="仿宋" w:eastAsia="仿宋" w:cs="仿宋"/>
                <w:spacing w:val="-25"/>
                <w:sz w:val="21"/>
                <w:szCs w:val="21"/>
              </w:rPr>
              <w:t xml:space="preserve"> 年中央 </w:t>
            </w:r>
            <w:r>
              <w:rPr>
                <w:rFonts w:hint="eastAsia" w:ascii="仿宋" w:hAnsi="仿宋" w:eastAsia="仿宋" w:cs="仿宋"/>
                <w:sz w:val="21"/>
                <w:szCs w:val="21"/>
              </w:rPr>
              <w:t>1</w:t>
            </w:r>
            <w:r>
              <w:rPr>
                <w:rFonts w:hint="eastAsia" w:ascii="仿宋" w:hAnsi="仿宋" w:eastAsia="仿宋" w:cs="仿宋"/>
                <w:spacing w:val="-25"/>
                <w:sz w:val="21"/>
                <w:szCs w:val="21"/>
              </w:rPr>
              <w:t xml:space="preserve"> 号文</w:t>
            </w:r>
          </w:p>
          <w:p>
            <w:pPr>
              <w:pStyle w:val="8"/>
              <w:spacing w:line="101"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156"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件要求对在连片特困地</w:t>
            </w:r>
          </w:p>
          <w:p>
            <w:pPr>
              <w:pStyle w:val="8"/>
              <w:spacing w:line="156"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213"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区工作的乡村教师给予</w:t>
            </w:r>
          </w:p>
          <w:p>
            <w:pPr>
              <w:pStyle w:val="8"/>
              <w:spacing w:before="43" w:line="278" w:lineRule="auto"/>
              <w:ind w:left="15" w:right="5"/>
              <w:jc w:val="center"/>
              <w:rPr>
                <w:sz w:val="21"/>
              </w:rPr>
            </w:pPr>
            <w:r>
              <w:rPr>
                <w:rFonts w:hint="eastAsia" w:ascii="仿宋" w:hAnsi="仿宋" w:eastAsia="仿宋" w:cs="仿宋"/>
                <w:spacing w:val="-14"/>
                <w:w w:val="95"/>
                <w:sz w:val="21"/>
                <w:szCs w:val="21"/>
              </w:rPr>
              <w:t>生活补助的通知》、《教</w:t>
            </w:r>
            <w:r>
              <w:rPr>
                <w:rFonts w:hint="eastAsia" w:ascii="仿宋" w:hAnsi="仿宋" w:eastAsia="仿宋" w:cs="仿宋"/>
                <w:sz w:val="21"/>
                <w:szCs w:val="21"/>
              </w:rPr>
              <w:t>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val="en-US" w:eastAsia="zh-CN"/>
              </w:rPr>
              <w:t>楚侯乡</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6"/>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7"/>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楚侯乡</w:t>
            </w:r>
            <w:r>
              <w:rPr>
                <w:sz w:val="21"/>
              </w:rPr>
              <w:t>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8"/>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9"/>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楚侯乡</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30"/>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（三）户籍管理领域基层政务公开标准目录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31"/>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2"/>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4"/>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rPr>
                <w:rFonts w:ascii="Times New Roman"/>
                <w:sz w:val="29"/>
              </w:rPr>
            </w:pPr>
          </w:p>
          <w:p>
            <w:pPr>
              <w:pStyle w:val="8"/>
              <w:numPr>
                <w:ilvl w:val="0"/>
                <w:numId w:val="35"/>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spacing w:before="2"/>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spacing w:before="1"/>
              <w:rPr>
                <w:rFonts w:ascii="Times New Roman"/>
                <w:sz w:val="29"/>
              </w:rPr>
            </w:pPr>
          </w:p>
          <w:p>
            <w:pPr>
              <w:pStyle w:val="8"/>
              <w:numPr>
                <w:ilvl w:val="0"/>
                <w:numId w:val="41"/>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2"/>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3"/>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7"/>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8"/>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楚侯</w:t>
            </w:r>
            <w:r>
              <w:rPr>
                <w:w w:val="95"/>
                <w:sz w:val="21"/>
              </w:rPr>
              <w:t>派</w:t>
            </w:r>
          </w:p>
        </w:tc>
        <w:tc>
          <w:tcPr>
            <w:tcW w:w="1885" w:type="dxa"/>
            <w:tcBorders>
              <w:top w:val="nil"/>
              <w:bottom w:val="nil"/>
            </w:tcBorders>
          </w:tcPr>
          <w:p>
            <w:pPr>
              <w:pStyle w:val="8"/>
              <w:numPr>
                <w:ilvl w:val="0"/>
                <w:numId w:val="49"/>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50"/>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楚侯</w:t>
            </w:r>
            <w:r>
              <w:rPr>
                <w:w w:val="95"/>
                <w:sz w:val="21"/>
              </w:rPr>
              <w:t>派</w:t>
            </w:r>
          </w:p>
        </w:tc>
        <w:tc>
          <w:tcPr>
            <w:tcW w:w="1885" w:type="dxa"/>
            <w:tcBorders>
              <w:top w:val="nil"/>
              <w:bottom w:val="nil"/>
            </w:tcBorders>
          </w:tcPr>
          <w:p>
            <w:pPr>
              <w:pStyle w:val="8"/>
              <w:numPr>
                <w:ilvl w:val="0"/>
                <w:numId w:val="52"/>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3"/>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4"/>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楚侯</w:t>
            </w:r>
            <w:r>
              <w:rPr>
                <w:w w:val="95"/>
                <w:sz w:val="21"/>
              </w:rPr>
              <w:t>派</w:t>
            </w:r>
          </w:p>
        </w:tc>
        <w:tc>
          <w:tcPr>
            <w:tcW w:w="1885" w:type="dxa"/>
            <w:tcBorders>
              <w:top w:val="nil"/>
              <w:bottom w:val="nil"/>
            </w:tcBorders>
          </w:tcPr>
          <w:p>
            <w:pPr>
              <w:pStyle w:val="8"/>
              <w:numPr>
                <w:ilvl w:val="0"/>
                <w:numId w:val="55"/>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spacing w:before="1"/>
              <w:rPr>
                <w:rFonts w:ascii="Times New Roman"/>
                <w:sz w:val="29"/>
              </w:rPr>
            </w:pPr>
          </w:p>
          <w:p>
            <w:pPr>
              <w:pStyle w:val="8"/>
              <w:numPr>
                <w:ilvl w:val="0"/>
                <w:numId w:val="58"/>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6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3"/>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4"/>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（四）社会救助领域基层政务公开标准目录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楚侯乡</w:t>
            </w:r>
            <w:r>
              <w:rPr>
                <w:sz w:val="21"/>
              </w:rPr>
              <w:t>人民政府</w:t>
            </w:r>
          </w:p>
        </w:tc>
        <w:tc>
          <w:tcPr>
            <w:tcW w:w="1613" w:type="dxa"/>
          </w:tcPr>
          <w:p>
            <w:pPr>
              <w:pStyle w:val="8"/>
              <w:numPr>
                <w:ilvl w:val="0"/>
                <w:numId w:val="67"/>
              </w:numPr>
              <w:tabs>
                <w:tab w:val="left" w:pos="225"/>
              </w:tabs>
              <w:spacing w:before="36" w:after="0" w:line="240" w:lineRule="auto"/>
              <w:ind w:left="224" w:right="0" w:hanging="212"/>
              <w:jc w:val="left"/>
              <w:rPr>
                <w:sz w:val="21"/>
              </w:rPr>
            </w:pPr>
            <w:r>
              <w:rPr>
                <w:sz w:val="21"/>
              </w:rPr>
              <w:t>便民服务中心</w:t>
            </w:r>
          </w:p>
          <w:p>
            <w:pPr>
              <w:pStyle w:val="8"/>
              <w:numPr>
                <w:ilvl w:val="0"/>
                <w:numId w:val="67"/>
              </w:numPr>
              <w:tabs>
                <w:tab w:val="left" w:pos="225"/>
              </w:tabs>
              <w:spacing w:before="43"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68"/>
              </w:numPr>
              <w:tabs>
                <w:tab w:val="left" w:pos="225"/>
              </w:tabs>
              <w:spacing w:before="36" w:after="0" w:line="240" w:lineRule="auto"/>
              <w:ind w:left="224" w:right="0" w:hanging="212"/>
              <w:jc w:val="left"/>
              <w:rPr>
                <w:sz w:val="21"/>
              </w:rPr>
            </w:pPr>
            <w:r>
              <w:rPr>
                <w:sz w:val="21"/>
              </w:rPr>
              <w:t>便民服务中心</w:t>
            </w:r>
          </w:p>
          <w:p>
            <w:pPr>
              <w:pStyle w:val="8"/>
              <w:numPr>
                <w:ilvl w:val="0"/>
                <w:numId w:val="68"/>
              </w:numPr>
              <w:tabs>
                <w:tab w:val="left" w:pos="225"/>
              </w:tabs>
              <w:spacing w:before="43" w:after="0" w:line="240" w:lineRule="auto"/>
              <w:ind w:left="224" w:right="0" w:hanging="212"/>
              <w:jc w:val="left"/>
              <w:rPr>
                <w:sz w:val="21"/>
              </w:rPr>
            </w:pPr>
            <w:r>
              <w:rPr>
                <w:w w:val="95"/>
                <w:sz w:val="21"/>
              </w:rPr>
              <w:t>镇公示栏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楚侯乡</w:t>
            </w:r>
            <w:r>
              <w:rPr>
                <w:sz w:val="21"/>
              </w:rPr>
              <w:t>人民政府</w:t>
            </w:r>
          </w:p>
        </w:tc>
        <w:tc>
          <w:tcPr>
            <w:tcW w:w="1613" w:type="dxa"/>
          </w:tcPr>
          <w:p>
            <w:pPr>
              <w:pStyle w:val="8"/>
              <w:numPr>
                <w:ilvl w:val="0"/>
                <w:numId w:val="69"/>
              </w:numPr>
              <w:tabs>
                <w:tab w:val="left" w:pos="225"/>
              </w:tabs>
              <w:spacing w:before="36" w:after="0" w:line="240" w:lineRule="auto"/>
              <w:ind w:left="224" w:right="0" w:hanging="212"/>
              <w:jc w:val="left"/>
              <w:rPr>
                <w:sz w:val="21"/>
              </w:rPr>
            </w:pPr>
            <w:r>
              <w:rPr>
                <w:sz w:val="21"/>
              </w:rPr>
              <w:t>便民服务中心</w:t>
            </w:r>
          </w:p>
          <w:p>
            <w:pPr>
              <w:pStyle w:val="8"/>
              <w:numPr>
                <w:ilvl w:val="0"/>
                <w:numId w:val="69"/>
              </w:numPr>
              <w:tabs>
                <w:tab w:val="left" w:pos="225"/>
              </w:tabs>
              <w:spacing w:before="43" w:after="0" w:line="240" w:lineRule="auto"/>
              <w:ind w:left="224" w:right="0" w:hanging="212"/>
              <w:jc w:val="left"/>
              <w:rPr>
                <w:sz w:val="21"/>
              </w:rPr>
            </w:pPr>
            <w:r>
              <w:rPr>
                <w:w w:val="95"/>
                <w:sz w:val="21"/>
              </w:rPr>
              <w:t>镇公示栏</w:t>
            </w:r>
          </w:p>
          <w:p>
            <w:pPr>
              <w:pStyle w:val="8"/>
              <w:numPr>
                <w:ilvl w:val="0"/>
                <w:numId w:val="6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0"/>
              </w:numPr>
              <w:tabs>
                <w:tab w:val="left" w:pos="225"/>
              </w:tabs>
              <w:spacing w:before="37" w:after="0" w:line="240" w:lineRule="auto"/>
              <w:ind w:left="224" w:right="0" w:hanging="212"/>
              <w:jc w:val="left"/>
              <w:rPr>
                <w:sz w:val="21"/>
              </w:rPr>
            </w:pPr>
            <w:r>
              <w:rPr>
                <w:sz w:val="21"/>
              </w:rPr>
              <w:t>便民服务中心</w:t>
            </w:r>
          </w:p>
          <w:p>
            <w:pPr>
              <w:pStyle w:val="8"/>
              <w:numPr>
                <w:ilvl w:val="0"/>
                <w:numId w:val="70"/>
              </w:numPr>
              <w:tabs>
                <w:tab w:val="left" w:pos="225"/>
              </w:tabs>
              <w:spacing w:before="43" w:after="0" w:line="240" w:lineRule="auto"/>
              <w:ind w:left="224" w:right="0" w:hanging="212"/>
              <w:jc w:val="left"/>
              <w:rPr>
                <w:sz w:val="21"/>
              </w:rPr>
            </w:pPr>
            <w:r>
              <w:rPr>
                <w:w w:val="95"/>
                <w:sz w:val="21"/>
              </w:rPr>
              <w:t>镇公示栏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71"/>
              </w:numPr>
              <w:tabs>
                <w:tab w:val="left" w:pos="225"/>
              </w:tabs>
              <w:spacing w:before="35" w:after="0" w:line="240" w:lineRule="auto"/>
              <w:ind w:left="224" w:right="0" w:hanging="212"/>
              <w:jc w:val="left"/>
              <w:rPr>
                <w:sz w:val="21"/>
              </w:rPr>
            </w:pPr>
            <w:r>
              <w:rPr>
                <w:sz w:val="21"/>
              </w:rPr>
              <w:t>便民服务中心</w:t>
            </w:r>
          </w:p>
          <w:p>
            <w:pPr>
              <w:pStyle w:val="8"/>
              <w:numPr>
                <w:ilvl w:val="0"/>
                <w:numId w:val="71"/>
              </w:numPr>
              <w:tabs>
                <w:tab w:val="left" w:pos="225"/>
              </w:tabs>
              <w:spacing w:before="43"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2"/>
              </w:numPr>
              <w:tabs>
                <w:tab w:val="left" w:pos="225"/>
              </w:tabs>
              <w:spacing w:before="37" w:after="0" w:line="240" w:lineRule="auto"/>
              <w:ind w:left="224" w:right="0" w:hanging="212"/>
              <w:jc w:val="left"/>
              <w:rPr>
                <w:sz w:val="21"/>
              </w:rPr>
            </w:pPr>
            <w:r>
              <w:rPr>
                <w:sz w:val="21"/>
              </w:rPr>
              <w:t>便民服务中心</w:t>
            </w:r>
          </w:p>
          <w:p>
            <w:pPr>
              <w:pStyle w:val="8"/>
              <w:numPr>
                <w:ilvl w:val="0"/>
                <w:numId w:val="72"/>
              </w:numPr>
              <w:tabs>
                <w:tab w:val="left" w:pos="225"/>
              </w:tabs>
              <w:spacing w:before="43" w:after="0" w:line="240" w:lineRule="auto"/>
              <w:ind w:left="224" w:right="0" w:hanging="212"/>
              <w:jc w:val="left"/>
              <w:rPr>
                <w:sz w:val="21"/>
              </w:rPr>
            </w:pPr>
            <w:r>
              <w:rPr>
                <w:w w:val="95"/>
                <w:sz w:val="21"/>
              </w:rPr>
              <w:t>镇公示栏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楚侯乡</w:t>
            </w:r>
            <w:r>
              <w:rPr>
                <w:sz w:val="21"/>
              </w:rPr>
              <w:t>人民政府</w:t>
            </w:r>
          </w:p>
        </w:tc>
        <w:tc>
          <w:tcPr>
            <w:tcW w:w="1613" w:type="dxa"/>
          </w:tcPr>
          <w:p>
            <w:pPr>
              <w:pStyle w:val="8"/>
              <w:numPr>
                <w:ilvl w:val="0"/>
                <w:numId w:val="73"/>
              </w:numPr>
              <w:tabs>
                <w:tab w:val="left" w:pos="225"/>
              </w:tabs>
              <w:spacing w:before="35" w:after="0" w:line="240" w:lineRule="auto"/>
              <w:ind w:left="224" w:right="0" w:hanging="212"/>
              <w:jc w:val="left"/>
              <w:rPr>
                <w:sz w:val="21"/>
              </w:rPr>
            </w:pPr>
            <w:r>
              <w:rPr>
                <w:sz w:val="21"/>
              </w:rPr>
              <w:t>便民服务中心</w:t>
            </w:r>
          </w:p>
          <w:p>
            <w:pPr>
              <w:pStyle w:val="8"/>
              <w:numPr>
                <w:ilvl w:val="0"/>
                <w:numId w:val="73"/>
              </w:numPr>
              <w:tabs>
                <w:tab w:val="left" w:pos="225"/>
              </w:tabs>
              <w:spacing w:before="43"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4"/>
              </w:numPr>
              <w:tabs>
                <w:tab w:val="left" w:pos="225"/>
              </w:tabs>
              <w:spacing w:before="36" w:after="0" w:line="240" w:lineRule="auto"/>
              <w:ind w:left="224" w:right="0" w:hanging="212"/>
              <w:jc w:val="left"/>
              <w:rPr>
                <w:sz w:val="21"/>
              </w:rPr>
            </w:pPr>
            <w:r>
              <w:rPr>
                <w:sz w:val="21"/>
              </w:rPr>
              <w:t>便民服务中心</w:t>
            </w:r>
          </w:p>
          <w:p>
            <w:pPr>
              <w:pStyle w:val="8"/>
              <w:numPr>
                <w:ilvl w:val="0"/>
                <w:numId w:val="74"/>
              </w:numPr>
              <w:tabs>
                <w:tab w:val="left" w:pos="225"/>
              </w:tabs>
              <w:spacing w:before="43"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75"/>
              </w:numPr>
              <w:tabs>
                <w:tab w:val="left" w:pos="225"/>
              </w:tabs>
              <w:spacing w:before="35" w:after="0" w:line="240" w:lineRule="auto"/>
              <w:ind w:left="224" w:right="0" w:hanging="212"/>
              <w:jc w:val="left"/>
              <w:rPr>
                <w:sz w:val="21"/>
              </w:rPr>
            </w:pPr>
            <w:r>
              <w:rPr>
                <w:sz w:val="21"/>
              </w:rPr>
              <w:t>便民服务中心</w:t>
            </w:r>
          </w:p>
          <w:p>
            <w:pPr>
              <w:pStyle w:val="8"/>
              <w:numPr>
                <w:ilvl w:val="0"/>
                <w:numId w:val="75"/>
              </w:numPr>
              <w:tabs>
                <w:tab w:val="left" w:pos="225"/>
              </w:tabs>
              <w:spacing w:before="43" w:after="0" w:line="240" w:lineRule="auto"/>
              <w:ind w:left="224" w:right="0" w:hanging="212"/>
              <w:jc w:val="left"/>
              <w:rPr>
                <w:sz w:val="21"/>
              </w:rPr>
            </w:pPr>
            <w:r>
              <w:rPr>
                <w:w w:val="95"/>
                <w:sz w:val="21"/>
              </w:rPr>
              <w:t>镇公示栏</w:t>
            </w:r>
          </w:p>
          <w:p>
            <w:pPr>
              <w:pStyle w:val="8"/>
              <w:numPr>
                <w:ilvl w:val="0"/>
                <w:numId w:val="7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6"/>
              </w:numPr>
              <w:tabs>
                <w:tab w:val="left" w:pos="225"/>
              </w:tabs>
              <w:spacing w:before="35" w:after="0" w:line="240" w:lineRule="auto"/>
              <w:ind w:left="224" w:right="0" w:hanging="212"/>
              <w:jc w:val="left"/>
              <w:rPr>
                <w:sz w:val="21"/>
              </w:rPr>
            </w:pPr>
            <w:r>
              <w:rPr>
                <w:sz w:val="21"/>
              </w:rPr>
              <w:t>便民服务中心</w:t>
            </w:r>
          </w:p>
          <w:p>
            <w:pPr>
              <w:pStyle w:val="8"/>
              <w:numPr>
                <w:ilvl w:val="0"/>
                <w:numId w:val="76"/>
              </w:numPr>
              <w:tabs>
                <w:tab w:val="left" w:pos="225"/>
              </w:tabs>
              <w:spacing w:before="43" w:after="0" w:line="240" w:lineRule="auto"/>
              <w:ind w:left="224" w:right="0" w:hanging="212"/>
              <w:jc w:val="left"/>
              <w:rPr>
                <w:sz w:val="21"/>
              </w:rPr>
            </w:pPr>
            <w:r>
              <w:rPr>
                <w:w w:val="95"/>
                <w:sz w:val="21"/>
              </w:rPr>
              <w:t>镇公示栏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楚侯乡</w:t>
            </w:r>
            <w:r>
              <w:rPr>
                <w:sz w:val="21"/>
              </w:rPr>
              <w:t>人民政府</w:t>
            </w:r>
          </w:p>
        </w:tc>
        <w:tc>
          <w:tcPr>
            <w:tcW w:w="1613" w:type="dxa"/>
          </w:tcPr>
          <w:p>
            <w:pPr>
              <w:pStyle w:val="8"/>
              <w:numPr>
                <w:ilvl w:val="0"/>
                <w:numId w:val="77"/>
              </w:numPr>
              <w:tabs>
                <w:tab w:val="left" w:pos="225"/>
              </w:tabs>
              <w:spacing w:before="35" w:after="0" w:line="240" w:lineRule="auto"/>
              <w:ind w:left="224" w:right="0" w:hanging="212"/>
              <w:jc w:val="left"/>
              <w:rPr>
                <w:sz w:val="21"/>
              </w:rPr>
            </w:pPr>
            <w:r>
              <w:rPr>
                <w:sz w:val="21"/>
              </w:rPr>
              <w:t>便民服务中心</w:t>
            </w:r>
          </w:p>
          <w:p>
            <w:pPr>
              <w:pStyle w:val="8"/>
              <w:numPr>
                <w:ilvl w:val="0"/>
                <w:numId w:val="77"/>
              </w:numPr>
              <w:tabs>
                <w:tab w:val="left" w:pos="225"/>
              </w:tabs>
              <w:spacing w:before="43" w:after="0" w:line="240" w:lineRule="auto"/>
              <w:ind w:left="224" w:right="0" w:hanging="212"/>
              <w:jc w:val="left"/>
              <w:rPr>
                <w:sz w:val="21"/>
              </w:rPr>
            </w:pPr>
            <w:r>
              <w:rPr>
                <w:w w:val="95"/>
                <w:sz w:val="21"/>
              </w:rPr>
              <w:t>镇公示栏</w:t>
            </w:r>
          </w:p>
          <w:p>
            <w:pPr>
              <w:pStyle w:val="8"/>
              <w:numPr>
                <w:ilvl w:val="0"/>
                <w:numId w:val="7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8"/>
              </w:numPr>
              <w:tabs>
                <w:tab w:val="left" w:pos="225"/>
              </w:tabs>
              <w:spacing w:before="36" w:after="0" w:line="240" w:lineRule="auto"/>
              <w:ind w:left="224" w:right="0" w:hanging="212"/>
              <w:jc w:val="left"/>
              <w:rPr>
                <w:sz w:val="21"/>
              </w:rPr>
            </w:pPr>
            <w:r>
              <w:rPr>
                <w:sz w:val="21"/>
              </w:rPr>
              <w:t>便民服务中心</w:t>
            </w:r>
          </w:p>
          <w:p>
            <w:pPr>
              <w:pStyle w:val="8"/>
              <w:numPr>
                <w:ilvl w:val="0"/>
                <w:numId w:val="78"/>
              </w:numPr>
              <w:tabs>
                <w:tab w:val="left" w:pos="225"/>
              </w:tabs>
              <w:spacing w:before="43" w:after="0" w:line="240" w:lineRule="auto"/>
              <w:ind w:left="224" w:right="0" w:hanging="212"/>
              <w:jc w:val="left"/>
              <w:rPr>
                <w:sz w:val="21"/>
              </w:rPr>
            </w:pPr>
            <w:r>
              <w:rPr>
                <w:w w:val="95"/>
                <w:sz w:val="21"/>
              </w:rPr>
              <w:t>镇公示栏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9"/>
              </w:numPr>
              <w:tabs>
                <w:tab w:val="left" w:pos="225"/>
              </w:tabs>
              <w:spacing w:before="36" w:after="0" w:line="240" w:lineRule="auto"/>
              <w:ind w:left="224" w:right="0" w:hanging="212"/>
              <w:jc w:val="left"/>
              <w:rPr>
                <w:sz w:val="21"/>
              </w:rPr>
            </w:pPr>
            <w:r>
              <w:rPr>
                <w:sz w:val="21"/>
              </w:rPr>
              <w:t>便民服务中心</w:t>
            </w:r>
          </w:p>
          <w:p>
            <w:pPr>
              <w:pStyle w:val="8"/>
              <w:numPr>
                <w:ilvl w:val="0"/>
                <w:numId w:val="79"/>
              </w:numPr>
              <w:tabs>
                <w:tab w:val="left" w:pos="225"/>
              </w:tabs>
              <w:spacing w:before="43" w:after="0" w:line="240" w:lineRule="auto"/>
              <w:ind w:left="224" w:right="0" w:hanging="212"/>
              <w:jc w:val="left"/>
              <w:rPr>
                <w:sz w:val="21"/>
              </w:rPr>
            </w:pPr>
            <w:r>
              <w:rPr>
                <w:w w:val="95"/>
                <w:sz w:val="21"/>
              </w:rPr>
              <w:t>镇公示栏</w:t>
            </w:r>
          </w:p>
          <w:p>
            <w:pPr>
              <w:pStyle w:val="8"/>
              <w:numPr>
                <w:ilvl w:val="0"/>
                <w:numId w:val="7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（五）养老服务领域基层政务公开标准目录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楚侯乡</w:t>
            </w:r>
            <w:r>
              <w:rPr>
                <w:sz w:val="21"/>
              </w:rPr>
              <w:t>人民政府</w:t>
            </w:r>
          </w:p>
        </w:tc>
        <w:tc>
          <w:tcPr>
            <w:tcW w:w="1458" w:type="dxa"/>
          </w:tcPr>
          <w:p>
            <w:pPr>
              <w:pStyle w:val="8"/>
              <w:numPr>
                <w:ilvl w:val="0"/>
                <w:numId w:val="8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0"/>
              </w:numPr>
              <w:tabs>
                <w:tab w:val="left" w:pos="225"/>
              </w:tabs>
              <w:spacing w:before="0" w:after="0" w:line="269" w:lineRule="exact"/>
              <w:ind w:left="224" w:right="0" w:hanging="211"/>
              <w:jc w:val="left"/>
              <w:rPr>
                <w:sz w:val="21"/>
              </w:rPr>
            </w:pPr>
            <w:r>
              <w:rPr>
                <w:w w:val="95"/>
                <w:sz w:val="21"/>
              </w:rPr>
              <w:t>镇公示栏</w:t>
            </w:r>
          </w:p>
          <w:p>
            <w:pPr>
              <w:pStyle w:val="8"/>
              <w:numPr>
                <w:ilvl w:val="0"/>
                <w:numId w:val="8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楚侯乡</w:t>
            </w:r>
            <w:r>
              <w:rPr>
                <w:sz w:val="21"/>
              </w:rPr>
              <w:t>人民政府</w:t>
            </w:r>
          </w:p>
        </w:tc>
        <w:tc>
          <w:tcPr>
            <w:tcW w:w="1458" w:type="dxa"/>
          </w:tcPr>
          <w:p>
            <w:pPr>
              <w:pStyle w:val="8"/>
              <w:numPr>
                <w:ilvl w:val="0"/>
                <w:numId w:val="8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1"/>
              </w:numPr>
              <w:tabs>
                <w:tab w:val="left" w:pos="225"/>
              </w:tabs>
              <w:spacing w:before="0" w:after="0" w:line="269" w:lineRule="exact"/>
              <w:ind w:left="224" w:right="0" w:hanging="211"/>
              <w:jc w:val="left"/>
              <w:rPr>
                <w:sz w:val="21"/>
              </w:rPr>
            </w:pPr>
            <w:r>
              <w:rPr>
                <w:w w:val="95"/>
                <w:sz w:val="21"/>
              </w:rPr>
              <w:t>镇公示栏</w:t>
            </w:r>
          </w:p>
          <w:p>
            <w:pPr>
              <w:pStyle w:val="8"/>
              <w:numPr>
                <w:ilvl w:val="0"/>
                <w:numId w:val="8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（六）公共法律服务领域基层政务公开标准目录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临猗县司法局楚侯</w:t>
            </w:r>
            <w:r>
              <w:rPr>
                <w:sz w:val="21"/>
              </w:rPr>
              <w:t>司法所</w:t>
            </w:r>
          </w:p>
        </w:tc>
        <w:tc>
          <w:tcPr>
            <w:tcW w:w="1582" w:type="dxa"/>
          </w:tcPr>
          <w:p>
            <w:pPr>
              <w:pStyle w:val="8"/>
              <w:numPr>
                <w:ilvl w:val="0"/>
                <w:numId w:val="82"/>
              </w:numPr>
              <w:tabs>
                <w:tab w:val="left" w:pos="225"/>
              </w:tabs>
              <w:spacing w:before="36" w:after="0" w:line="240" w:lineRule="auto"/>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p>
            <w:pPr>
              <w:pStyle w:val="8"/>
              <w:numPr>
                <w:ilvl w:val="0"/>
                <w:numId w:val="8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3"/>
              </w:numPr>
              <w:tabs>
                <w:tab w:val="left" w:pos="225"/>
              </w:tabs>
              <w:spacing w:before="36" w:after="0" w:line="240" w:lineRule="auto"/>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p>
            <w:pPr>
              <w:pStyle w:val="8"/>
              <w:numPr>
                <w:ilvl w:val="0"/>
                <w:numId w:val="83"/>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（七）财政预决算领域基层政务公开标准目录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楚侯乡</w:t>
            </w:r>
            <w:r>
              <w:rPr>
                <w:sz w:val="21"/>
              </w:rPr>
              <w:t>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楚侯乡</w:t>
            </w:r>
            <w:r>
              <w:rPr>
                <w:sz w:val="21"/>
              </w:rPr>
              <w:t>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4"/>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5"/>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6"/>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89"/>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0"/>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楚侯便民服务中心</w:t>
            </w:r>
          </w:p>
        </w:tc>
        <w:tc>
          <w:tcPr>
            <w:tcW w:w="1382" w:type="dxa"/>
          </w:tcPr>
          <w:p>
            <w:pPr>
              <w:pStyle w:val="8"/>
              <w:numPr>
                <w:ilvl w:val="0"/>
                <w:numId w:val="91"/>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1"/>
              </w:numPr>
              <w:tabs>
                <w:tab w:val="left" w:pos="226"/>
              </w:tabs>
              <w:spacing w:before="0" w:after="0" w:line="269" w:lineRule="exact"/>
              <w:ind w:left="225" w:right="0" w:hanging="211"/>
              <w:jc w:val="left"/>
              <w:rPr>
                <w:sz w:val="21"/>
              </w:rPr>
            </w:pPr>
            <w:r>
              <w:rPr>
                <w:w w:val="95"/>
                <w:sz w:val="21"/>
              </w:rPr>
              <w:t>镇公示栏</w:t>
            </w:r>
          </w:p>
          <w:p>
            <w:pPr>
              <w:pStyle w:val="8"/>
              <w:numPr>
                <w:ilvl w:val="0"/>
                <w:numId w:val="9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楚侯便民服务中心</w:t>
            </w:r>
          </w:p>
        </w:tc>
        <w:tc>
          <w:tcPr>
            <w:tcW w:w="1382" w:type="dxa"/>
          </w:tcPr>
          <w:p>
            <w:pPr>
              <w:pStyle w:val="8"/>
              <w:numPr>
                <w:ilvl w:val="0"/>
                <w:numId w:val="9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2"/>
              </w:numPr>
              <w:tabs>
                <w:tab w:val="left" w:pos="226"/>
              </w:tabs>
              <w:spacing w:before="0" w:after="0" w:line="269" w:lineRule="exact"/>
              <w:ind w:left="225" w:right="0" w:hanging="211"/>
              <w:jc w:val="left"/>
              <w:rPr>
                <w:sz w:val="21"/>
              </w:rPr>
            </w:pPr>
            <w:r>
              <w:rPr>
                <w:w w:val="95"/>
                <w:sz w:val="21"/>
              </w:rPr>
              <w:t>镇公示栏</w:t>
            </w:r>
          </w:p>
          <w:p>
            <w:pPr>
              <w:pStyle w:val="8"/>
              <w:numPr>
                <w:ilvl w:val="0"/>
                <w:numId w:val="9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楚侯便民服务中心</w:t>
            </w:r>
          </w:p>
        </w:tc>
        <w:tc>
          <w:tcPr>
            <w:tcW w:w="1382" w:type="dxa"/>
          </w:tcPr>
          <w:p>
            <w:pPr>
              <w:pStyle w:val="8"/>
              <w:numPr>
                <w:ilvl w:val="0"/>
                <w:numId w:val="93"/>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4"/>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5"/>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6"/>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7"/>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7"/>
              </w:numPr>
              <w:tabs>
                <w:tab w:val="left" w:pos="226"/>
              </w:tabs>
              <w:spacing w:before="0" w:after="0" w:line="269" w:lineRule="exact"/>
              <w:ind w:left="225" w:right="0" w:hanging="211"/>
              <w:jc w:val="left"/>
              <w:rPr>
                <w:sz w:val="21"/>
              </w:rPr>
            </w:pPr>
            <w:r>
              <w:rPr>
                <w:w w:val="95"/>
                <w:sz w:val="21"/>
              </w:rPr>
              <w:t>镇公示栏</w:t>
            </w:r>
          </w:p>
          <w:p>
            <w:pPr>
              <w:pStyle w:val="8"/>
              <w:numPr>
                <w:ilvl w:val="0"/>
                <w:numId w:val="97"/>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（九）农村危房改造领域基层政务公开标准目录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楚侯乡</w:t>
            </w:r>
            <w:r>
              <w:rPr>
                <w:sz w:val="21"/>
              </w:rPr>
              <w:t>人民政府</w:t>
            </w:r>
          </w:p>
        </w:tc>
        <w:tc>
          <w:tcPr>
            <w:tcW w:w="1676" w:type="dxa"/>
          </w:tcPr>
          <w:p>
            <w:pPr>
              <w:pStyle w:val="8"/>
              <w:spacing w:before="7"/>
              <w:rPr>
                <w:rFonts w:ascii="黑体"/>
                <w:sz w:val="15"/>
              </w:rPr>
            </w:pPr>
          </w:p>
          <w:p>
            <w:pPr>
              <w:pStyle w:val="8"/>
              <w:numPr>
                <w:ilvl w:val="0"/>
                <w:numId w:val="98"/>
              </w:numPr>
              <w:tabs>
                <w:tab w:val="left" w:pos="226"/>
              </w:tabs>
              <w:spacing w:before="0" w:after="0" w:line="240" w:lineRule="auto"/>
              <w:ind w:left="225" w:right="0" w:hanging="212"/>
              <w:jc w:val="left"/>
              <w:rPr>
                <w:sz w:val="21"/>
              </w:rPr>
            </w:pPr>
            <w:r>
              <w:rPr>
                <w:w w:val="95"/>
                <w:sz w:val="21"/>
              </w:rPr>
              <w:t>镇公示栏</w:t>
            </w:r>
          </w:p>
          <w:p>
            <w:pPr>
              <w:pStyle w:val="8"/>
              <w:numPr>
                <w:ilvl w:val="0"/>
                <w:numId w:val="9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99"/>
              </w:numPr>
              <w:tabs>
                <w:tab w:val="left" w:pos="226"/>
              </w:tabs>
              <w:spacing w:before="35" w:after="0" w:line="240" w:lineRule="auto"/>
              <w:ind w:left="225" w:right="0" w:hanging="212"/>
              <w:jc w:val="left"/>
              <w:rPr>
                <w:sz w:val="21"/>
              </w:rPr>
            </w:pPr>
            <w:r>
              <w:rPr>
                <w:w w:val="95"/>
                <w:sz w:val="21"/>
              </w:rPr>
              <w:t>镇公示栏</w:t>
            </w:r>
          </w:p>
          <w:p>
            <w:pPr>
              <w:pStyle w:val="8"/>
              <w:numPr>
                <w:ilvl w:val="0"/>
                <w:numId w:val="99"/>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楚侯乡</w:t>
            </w:r>
            <w:r>
              <w:rPr>
                <w:sz w:val="21"/>
              </w:rPr>
              <w:t>人民政府</w:t>
            </w:r>
          </w:p>
        </w:tc>
        <w:tc>
          <w:tcPr>
            <w:tcW w:w="1676" w:type="dxa"/>
          </w:tcPr>
          <w:p>
            <w:pPr>
              <w:pStyle w:val="8"/>
              <w:rPr>
                <w:rFonts w:ascii="黑体"/>
                <w:sz w:val="20"/>
              </w:rPr>
            </w:pPr>
          </w:p>
          <w:p>
            <w:pPr>
              <w:pStyle w:val="8"/>
              <w:rPr>
                <w:rFonts w:ascii="黑体"/>
                <w:sz w:val="20"/>
              </w:rPr>
            </w:pPr>
          </w:p>
          <w:p>
            <w:pPr>
              <w:pStyle w:val="8"/>
              <w:numPr>
                <w:ilvl w:val="0"/>
                <w:numId w:val="100"/>
              </w:numPr>
              <w:tabs>
                <w:tab w:val="left" w:pos="226"/>
              </w:tabs>
              <w:spacing w:before="158" w:after="0" w:line="240" w:lineRule="auto"/>
              <w:ind w:left="225" w:right="0" w:hanging="212"/>
              <w:jc w:val="left"/>
              <w:rPr>
                <w:sz w:val="21"/>
              </w:rPr>
            </w:pPr>
            <w:r>
              <w:rPr>
                <w:w w:val="95"/>
                <w:sz w:val="21"/>
              </w:rPr>
              <w:t>镇公示栏</w:t>
            </w:r>
          </w:p>
          <w:p>
            <w:pPr>
              <w:pStyle w:val="8"/>
              <w:numPr>
                <w:ilvl w:val="0"/>
                <w:numId w:val="10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01"/>
              </w:numPr>
              <w:tabs>
                <w:tab w:val="left" w:pos="226"/>
              </w:tabs>
              <w:spacing w:before="35" w:after="0" w:line="240" w:lineRule="auto"/>
              <w:ind w:left="225" w:right="0" w:hanging="212"/>
              <w:jc w:val="left"/>
              <w:rPr>
                <w:sz w:val="21"/>
              </w:rPr>
            </w:pPr>
            <w:r>
              <w:rPr>
                <w:w w:val="95"/>
                <w:sz w:val="21"/>
              </w:rPr>
              <w:t>镇公示栏</w:t>
            </w:r>
          </w:p>
          <w:p>
            <w:pPr>
              <w:pStyle w:val="8"/>
              <w:numPr>
                <w:ilvl w:val="0"/>
                <w:numId w:val="10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楚侯乡</w:t>
            </w:r>
            <w:r>
              <w:rPr>
                <w:sz w:val="21"/>
              </w:rPr>
              <w:t>人民政府</w:t>
            </w:r>
          </w:p>
        </w:tc>
        <w:tc>
          <w:tcPr>
            <w:tcW w:w="1676" w:type="dxa"/>
          </w:tcPr>
          <w:p>
            <w:pPr>
              <w:pStyle w:val="8"/>
              <w:spacing w:before="5"/>
              <w:rPr>
                <w:rFonts w:ascii="Times New Roman"/>
                <w:sz w:val="17"/>
              </w:rPr>
            </w:pPr>
          </w:p>
          <w:p>
            <w:pPr>
              <w:pStyle w:val="8"/>
              <w:numPr>
                <w:ilvl w:val="0"/>
                <w:numId w:val="102"/>
              </w:numPr>
              <w:tabs>
                <w:tab w:val="left" w:pos="226"/>
              </w:tabs>
              <w:spacing w:before="0" w:after="0" w:line="240" w:lineRule="auto"/>
              <w:ind w:left="225" w:right="0" w:hanging="212"/>
              <w:jc w:val="left"/>
              <w:rPr>
                <w:sz w:val="21"/>
              </w:rPr>
            </w:pPr>
            <w:r>
              <w:rPr>
                <w:w w:val="95"/>
                <w:sz w:val="21"/>
              </w:rPr>
              <w:t>镇公示栏</w:t>
            </w:r>
          </w:p>
          <w:p>
            <w:pPr>
              <w:pStyle w:val="8"/>
              <w:numPr>
                <w:ilvl w:val="0"/>
                <w:numId w:val="10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3"/>
              </w:numPr>
              <w:tabs>
                <w:tab w:val="left" w:pos="226"/>
              </w:tabs>
              <w:spacing w:before="36" w:after="0" w:line="240" w:lineRule="auto"/>
              <w:ind w:left="225" w:right="0" w:hanging="212"/>
              <w:jc w:val="left"/>
              <w:rPr>
                <w:sz w:val="21"/>
              </w:rPr>
            </w:pPr>
            <w:r>
              <w:rPr>
                <w:w w:val="95"/>
                <w:sz w:val="21"/>
              </w:rPr>
              <w:t>镇公示栏</w:t>
            </w:r>
          </w:p>
          <w:p>
            <w:pPr>
              <w:pStyle w:val="8"/>
              <w:numPr>
                <w:ilvl w:val="0"/>
                <w:numId w:val="10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4"/>
              </w:numPr>
              <w:tabs>
                <w:tab w:val="left" w:pos="226"/>
              </w:tabs>
              <w:spacing w:before="35" w:after="0" w:line="240" w:lineRule="auto"/>
              <w:ind w:left="225" w:right="0" w:hanging="212"/>
              <w:jc w:val="left"/>
              <w:rPr>
                <w:sz w:val="21"/>
              </w:rPr>
            </w:pPr>
            <w:r>
              <w:rPr>
                <w:w w:val="95"/>
                <w:sz w:val="21"/>
              </w:rPr>
              <w:t>镇公示栏</w:t>
            </w:r>
          </w:p>
          <w:p>
            <w:pPr>
              <w:pStyle w:val="8"/>
              <w:numPr>
                <w:ilvl w:val="0"/>
                <w:numId w:val="10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5"/>
              </w:numPr>
              <w:tabs>
                <w:tab w:val="left" w:pos="226"/>
              </w:tabs>
              <w:spacing w:before="36" w:after="0" w:line="240" w:lineRule="auto"/>
              <w:ind w:left="225" w:right="0" w:hanging="212"/>
              <w:jc w:val="left"/>
              <w:rPr>
                <w:sz w:val="21"/>
              </w:rPr>
            </w:pPr>
            <w:r>
              <w:rPr>
                <w:w w:val="95"/>
                <w:sz w:val="21"/>
              </w:rPr>
              <w:t>镇公示栏</w:t>
            </w:r>
          </w:p>
          <w:p>
            <w:pPr>
              <w:pStyle w:val="8"/>
              <w:numPr>
                <w:ilvl w:val="0"/>
                <w:numId w:val="105"/>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楚侯乡</w:t>
            </w:r>
            <w:r>
              <w:rPr>
                <w:sz w:val="21"/>
              </w:rPr>
              <w:t>人民政府</w:t>
            </w:r>
          </w:p>
        </w:tc>
        <w:tc>
          <w:tcPr>
            <w:tcW w:w="1676" w:type="dxa"/>
          </w:tcPr>
          <w:p>
            <w:pPr>
              <w:pStyle w:val="8"/>
              <w:numPr>
                <w:ilvl w:val="0"/>
                <w:numId w:val="106"/>
              </w:numPr>
              <w:tabs>
                <w:tab w:val="left" w:pos="226"/>
              </w:tabs>
              <w:spacing w:before="35" w:after="0" w:line="240" w:lineRule="auto"/>
              <w:ind w:left="225" w:right="0" w:hanging="212"/>
              <w:jc w:val="left"/>
              <w:rPr>
                <w:sz w:val="21"/>
              </w:rPr>
            </w:pPr>
            <w:r>
              <w:rPr>
                <w:w w:val="95"/>
                <w:sz w:val="21"/>
              </w:rPr>
              <w:t>镇公示栏</w:t>
            </w:r>
          </w:p>
          <w:p>
            <w:pPr>
              <w:pStyle w:val="8"/>
              <w:numPr>
                <w:ilvl w:val="0"/>
                <w:numId w:val="10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7"/>
              </w:numPr>
              <w:tabs>
                <w:tab w:val="left" w:pos="226"/>
              </w:tabs>
              <w:spacing w:before="37" w:after="0" w:line="240" w:lineRule="auto"/>
              <w:ind w:left="225" w:right="0" w:hanging="212"/>
              <w:jc w:val="left"/>
              <w:rPr>
                <w:sz w:val="21"/>
              </w:rPr>
            </w:pPr>
            <w:r>
              <w:rPr>
                <w:w w:val="95"/>
                <w:sz w:val="21"/>
              </w:rPr>
              <w:t>镇公示栏</w:t>
            </w:r>
          </w:p>
          <w:p>
            <w:pPr>
              <w:pStyle w:val="8"/>
              <w:numPr>
                <w:ilvl w:val="0"/>
                <w:numId w:val="10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（十）公共文化服务领域基层政务公开标准目录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108"/>
              </w:numPr>
              <w:tabs>
                <w:tab w:val="left" w:pos="227"/>
              </w:tabs>
              <w:spacing w:before="36" w:after="0" w:line="240" w:lineRule="auto"/>
              <w:ind w:left="226" w:right="0" w:hanging="212"/>
              <w:jc w:val="left"/>
              <w:rPr>
                <w:sz w:val="21"/>
              </w:rPr>
            </w:pPr>
            <w:r>
              <w:rPr>
                <w:w w:val="95"/>
                <w:sz w:val="21"/>
              </w:rPr>
              <w:t>机构名称；</w:t>
            </w:r>
          </w:p>
          <w:p>
            <w:pPr>
              <w:pStyle w:val="8"/>
              <w:numPr>
                <w:ilvl w:val="0"/>
                <w:numId w:val="108"/>
              </w:numPr>
              <w:tabs>
                <w:tab w:val="left" w:pos="227"/>
              </w:tabs>
              <w:spacing w:before="43" w:after="0" w:line="240" w:lineRule="auto"/>
              <w:ind w:left="226" w:right="0" w:hanging="212"/>
              <w:jc w:val="left"/>
              <w:rPr>
                <w:sz w:val="21"/>
              </w:rPr>
            </w:pPr>
            <w:r>
              <w:rPr>
                <w:w w:val="95"/>
                <w:sz w:val="21"/>
              </w:rPr>
              <w:t>开放时间；</w:t>
            </w:r>
          </w:p>
          <w:p>
            <w:pPr>
              <w:pStyle w:val="8"/>
              <w:numPr>
                <w:ilvl w:val="0"/>
                <w:numId w:val="108"/>
              </w:numPr>
              <w:tabs>
                <w:tab w:val="left" w:pos="227"/>
              </w:tabs>
              <w:spacing w:before="43" w:after="0" w:line="240" w:lineRule="auto"/>
              <w:ind w:left="226" w:right="0" w:hanging="212"/>
              <w:jc w:val="left"/>
              <w:rPr>
                <w:sz w:val="21"/>
              </w:rPr>
            </w:pPr>
            <w:r>
              <w:rPr>
                <w:w w:val="95"/>
                <w:sz w:val="21"/>
              </w:rPr>
              <w:t>机构地址；</w:t>
            </w:r>
          </w:p>
          <w:p>
            <w:pPr>
              <w:pStyle w:val="8"/>
              <w:numPr>
                <w:ilvl w:val="0"/>
                <w:numId w:val="108"/>
              </w:numPr>
              <w:tabs>
                <w:tab w:val="left" w:pos="227"/>
              </w:tabs>
              <w:spacing w:before="43" w:after="0" w:line="240" w:lineRule="auto"/>
              <w:ind w:left="226" w:right="0" w:hanging="212"/>
              <w:jc w:val="left"/>
              <w:rPr>
                <w:sz w:val="21"/>
              </w:rPr>
            </w:pPr>
            <w:r>
              <w:rPr>
                <w:w w:val="95"/>
                <w:sz w:val="21"/>
              </w:rPr>
              <w:t>联系电话；</w:t>
            </w:r>
          </w:p>
          <w:p>
            <w:pPr>
              <w:pStyle w:val="8"/>
              <w:numPr>
                <w:ilvl w:val="0"/>
                <w:numId w:val="108"/>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楚侯乡</w:t>
            </w:r>
            <w:r>
              <w:rPr>
                <w:sz w:val="21"/>
              </w:rPr>
              <w:t>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109"/>
              </w:numPr>
              <w:tabs>
                <w:tab w:val="left" w:pos="225"/>
              </w:tabs>
              <w:spacing w:before="0" w:after="0" w:line="240" w:lineRule="auto"/>
              <w:ind w:left="224" w:right="0" w:hanging="212"/>
              <w:jc w:val="left"/>
              <w:rPr>
                <w:sz w:val="21"/>
              </w:rPr>
            </w:pPr>
            <w:r>
              <w:rPr>
                <w:w w:val="95"/>
                <w:sz w:val="21"/>
              </w:rPr>
              <w:t>镇公示栏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110"/>
              </w:numPr>
              <w:tabs>
                <w:tab w:val="left" w:pos="227"/>
              </w:tabs>
              <w:spacing w:before="36" w:after="0" w:line="240" w:lineRule="auto"/>
              <w:ind w:left="226" w:right="0" w:hanging="212"/>
              <w:jc w:val="left"/>
              <w:rPr>
                <w:sz w:val="21"/>
              </w:rPr>
            </w:pPr>
            <w:r>
              <w:rPr>
                <w:w w:val="95"/>
                <w:sz w:val="21"/>
              </w:rPr>
              <w:t>机构名称；</w:t>
            </w:r>
          </w:p>
          <w:p>
            <w:pPr>
              <w:pStyle w:val="8"/>
              <w:numPr>
                <w:ilvl w:val="0"/>
                <w:numId w:val="110"/>
              </w:numPr>
              <w:tabs>
                <w:tab w:val="left" w:pos="227"/>
              </w:tabs>
              <w:spacing w:before="42" w:after="0" w:line="240" w:lineRule="auto"/>
              <w:ind w:left="226" w:right="0" w:hanging="212"/>
              <w:jc w:val="left"/>
              <w:rPr>
                <w:sz w:val="21"/>
              </w:rPr>
            </w:pPr>
            <w:r>
              <w:rPr>
                <w:w w:val="95"/>
                <w:sz w:val="21"/>
              </w:rPr>
              <w:t>开放时间；</w:t>
            </w:r>
          </w:p>
          <w:p>
            <w:pPr>
              <w:pStyle w:val="8"/>
              <w:numPr>
                <w:ilvl w:val="0"/>
                <w:numId w:val="110"/>
              </w:numPr>
              <w:tabs>
                <w:tab w:val="left" w:pos="227"/>
              </w:tabs>
              <w:spacing w:before="43" w:after="0" w:line="240" w:lineRule="auto"/>
              <w:ind w:left="226" w:right="0" w:hanging="212"/>
              <w:jc w:val="left"/>
              <w:rPr>
                <w:sz w:val="21"/>
              </w:rPr>
            </w:pPr>
            <w:r>
              <w:rPr>
                <w:w w:val="95"/>
                <w:sz w:val="21"/>
              </w:rPr>
              <w:t>机构地址；</w:t>
            </w:r>
          </w:p>
          <w:p>
            <w:pPr>
              <w:pStyle w:val="8"/>
              <w:numPr>
                <w:ilvl w:val="0"/>
                <w:numId w:val="110"/>
              </w:numPr>
              <w:tabs>
                <w:tab w:val="left" w:pos="227"/>
              </w:tabs>
              <w:spacing w:before="43" w:after="0" w:line="240" w:lineRule="auto"/>
              <w:ind w:left="226" w:right="0" w:hanging="212"/>
              <w:jc w:val="left"/>
              <w:rPr>
                <w:sz w:val="21"/>
              </w:rPr>
            </w:pPr>
            <w:r>
              <w:rPr>
                <w:w w:val="95"/>
                <w:sz w:val="21"/>
              </w:rPr>
              <w:t>联系电话；</w:t>
            </w:r>
          </w:p>
          <w:p>
            <w:pPr>
              <w:pStyle w:val="8"/>
              <w:numPr>
                <w:ilvl w:val="0"/>
                <w:numId w:val="11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111"/>
              </w:numPr>
              <w:tabs>
                <w:tab w:val="left" w:pos="225"/>
              </w:tabs>
              <w:spacing w:before="142" w:after="0" w:line="240" w:lineRule="auto"/>
              <w:ind w:left="224" w:right="0" w:hanging="212"/>
              <w:jc w:val="left"/>
              <w:rPr>
                <w:sz w:val="21"/>
              </w:rPr>
            </w:pPr>
            <w:r>
              <w:rPr>
                <w:w w:val="95"/>
                <w:sz w:val="21"/>
              </w:rPr>
              <w:t>镇公示栏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112"/>
              </w:numPr>
              <w:tabs>
                <w:tab w:val="left" w:pos="227"/>
              </w:tabs>
              <w:spacing w:before="36" w:after="0" w:line="240" w:lineRule="auto"/>
              <w:ind w:left="226" w:right="0" w:hanging="212"/>
              <w:jc w:val="left"/>
              <w:rPr>
                <w:sz w:val="21"/>
              </w:rPr>
            </w:pPr>
            <w:r>
              <w:rPr>
                <w:w w:val="95"/>
                <w:sz w:val="21"/>
              </w:rPr>
              <w:t>活动时间；</w:t>
            </w:r>
          </w:p>
          <w:p>
            <w:pPr>
              <w:pStyle w:val="8"/>
              <w:numPr>
                <w:ilvl w:val="0"/>
                <w:numId w:val="112"/>
              </w:numPr>
              <w:tabs>
                <w:tab w:val="left" w:pos="227"/>
              </w:tabs>
              <w:spacing w:before="43" w:after="0" w:line="240" w:lineRule="auto"/>
              <w:ind w:left="226" w:right="0" w:hanging="212"/>
              <w:jc w:val="left"/>
              <w:rPr>
                <w:sz w:val="21"/>
              </w:rPr>
            </w:pPr>
            <w:r>
              <w:rPr>
                <w:w w:val="95"/>
                <w:sz w:val="21"/>
              </w:rPr>
              <w:t>活动单位；</w:t>
            </w:r>
          </w:p>
          <w:p>
            <w:pPr>
              <w:pStyle w:val="8"/>
              <w:numPr>
                <w:ilvl w:val="0"/>
                <w:numId w:val="112"/>
              </w:numPr>
              <w:tabs>
                <w:tab w:val="left" w:pos="227"/>
              </w:tabs>
              <w:spacing w:before="43" w:after="0" w:line="240" w:lineRule="auto"/>
              <w:ind w:left="226" w:right="0" w:hanging="212"/>
              <w:jc w:val="left"/>
              <w:rPr>
                <w:sz w:val="21"/>
              </w:rPr>
            </w:pPr>
            <w:r>
              <w:rPr>
                <w:w w:val="95"/>
                <w:sz w:val="21"/>
              </w:rPr>
              <w:t>活动地址；</w:t>
            </w:r>
          </w:p>
          <w:p>
            <w:pPr>
              <w:pStyle w:val="8"/>
              <w:numPr>
                <w:ilvl w:val="0"/>
                <w:numId w:val="112"/>
              </w:numPr>
              <w:tabs>
                <w:tab w:val="left" w:pos="227"/>
              </w:tabs>
              <w:spacing w:before="43" w:after="0" w:line="240" w:lineRule="auto"/>
              <w:ind w:left="226" w:right="0" w:hanging="212"/>
              <w:jc w:val="left"/>
              <w:rPr>
                <w:sz w:val="21"/>
              </w:rPr>
            </w:pPr>
            <w:r>
              <w:rPr>
                <w:w w:val="95"/>
                <w:sz w:val="21"/>
              </w:rPr>
              <w:t>联系电话；</w:t>
            </w:r>
          </w:p>
          <w:p>
            <w:pPr>
              <w:pStyle w:val="8"/>
              <w:numPr>
                <w:ilvl w:val="0"/>
                <w:numId w:val="112"/>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113"/>
              </w:numPr>
              <w:tabs>
                <w:tab w:val="left" w:pos="225"/>
              </w:tabs>
              <w:spacing w:before="36" w:after="0" w:line="240" w:lineRule="auto"/>
              <w:ind w:left="224" w:right="0" w:hanging="212"/>
              <w:jc w:val="left"/>
              <w:rPr>
                <w:sz w:val="21"/>
              </w:rPr>
            </w:pPr>
            <w:r>
              <w:rPr>
                <w:w w:val="95"/>
                <w:sz w:val="21"/>
              </w:rPr>
              <w:t>镇公示栏</w:t>
            </w:r>
          </w:p>
          <w:p>
            <w:pPr>
              <w:pStyle w:val="8"/>
              <w:numPr>
                <w:ilvl w:val="0"/>
                <w:numId w:val="113"/>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114"/>
              </w:numPr>
              <w:tabs>
                <w:tab w:val="left" w:pos="227"/>
              </w:tabs>
              <w:spacing w:before="16" w:after="0" w:line="240" w:lineRule="auto"/>
              <w:ind w:left="226" w:right="0" w:hanging="212"/>
              <w:jc w:val="left"/>
              <w:rPr>
                <w:sz w:val="21"/>
              </w:rPr>
            </w:pPr>
            <w:r>
              <w:rPr>
                <w:w w:val="95"/>
                <w:sz w:val="21"/>
              </w:rPr>
              <w:t>活动地址；</w:t>
            </w:r>
          </w:p>
          <w:p>
            <w:pPr>
              <w:pStyle w:val="8"/>
              <w:numPr>
                <w:ilvl w:val="0"/>
                <w:numId w:val="114"/>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5"/>
              </w:numPr>
              <w:tabs>
                <w:tab w:val="left" w:pos="225"/>
              </w:tabs>
              <w:spacing w:before="52" w:after="0" w:line="240" w:lineRule="auto"/>
              <w:ind w:left="224" w:right="0" w:hanging="212"/>
              <w:jc w:val="left"/>
              <w:rPr>
                <w:sz w:val="21"/>
              </w:rPr>
            </w:pPr>
            <w:r>
              <w:rPr>
                <w:w w:val="95"/>
                <w:sz w:val="21"/>
              </w:rPr>
              <w:t>镇公示栏</w:t>
            </w:r>
          </w:p>
          <w:p>
            <w:pPr>
              <w:pStyle w:val="8"/>
              <w:numPr>
                <w:ilvl w:val="0"/>
                <w:numId w:val="115"/>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116"/>
              </w:numPr>
              <w:tabs>
                <w:tab w:val="left" w:pos="227"/>
              </w:tabs>
              <w:spacing w:before="29" w:after="0" w:line="240" w:lineRule="auto"/>
              <w:ind w:left="226" w:right="0" w:hanging="212"/>
              <w:jc w:val="left"/>
              <w:rPr>
                <w:sz w:val="21"/>
              </w:rPr>
            </w:pPr>
            <w:r>
              <w:rPr>
                <w:w w:val="95"/>
                <w:sz w:val="21"/>
              </w:rPr>
              <w:t>培训地址；</w:t>
            </w:r>
          </w:p>
          <w:p>
            <w:pPr>
              <w:pStyle w:val="8"/>
              <w:numPr>
                <w:ilvl w:val="0"/>
                <w:numId w:val="116"/>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7"/>
              </w:numPr>
              <w:tabs>
                <w:tab w:val="left" w:pos="225"/>
              </w:tabs>
              <w:spacing w:before="3" w:after="0" w:line="240" w:lineRule="auto"/>
              <w:ind w:left="224" w:right="0" w:hanging="212"/>
              <w:jc w:val="left"/>
              <w:rPr>
                <w:sz w:val="21"/>
              </w:rPr>
            </w:pPr>
            <w:r>
              <w:rPr>
                <w:w w:val="95"/>
                <w:sz w:val="21"/>
              </w:rPr>
              <w:t>镇公示栏</w:t>
            </w:r>
          </w:p>
          <w:p>
            <w:pPr>
              <w:pStyle w:val="8"/>
              <w:numPr>
                <w:ilvl w:val="0"/>
                <w:numId w:val="11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118"/>
              </w:numPr>
              <w:tabs>
                <w:tab w:val="left" w:pos="227"/>
              </w:tabs>
              <w:spacing w:before="16" w:after="0" w:line="240" w:lineRule="auto"/>
              <w:ind w:left="226" w:right="0" w:hanging="212"/>
              <w:jc w:val="left"/>
              <w:rPr>
                <w:sz w:val="21"/>
              </w:rPr>
            </w:pPr>
            <w:r>
              <w:rPr>
                <w:w w:val="95"/>
                <w:sz w:val="21"/>
              </w:rPr>
              <w:t>组织单位；</w:t>
            </w:r>
          </w:p>
          <w:p>
            <w:pPr>
              <w:pStyle w:val="8"/>
              <w:numPr>
                <w:ilvl w:val="0"/>
                <w:numId w:val="118"/>
              </w:numPr>
              <w:tabs>
                <w:tab w:val="left" w:pos="227"/>
              </w:tabs>
              <w:spacing w:before="43" w:after="0" w:line="240" w:lineRule="auto"/>
              <w:ind w:left="226" w:right="0" w:hanging="212"/>
              <w:jc w:val="left"/>
              <w:rPr>
                <w:sz w:val="21"/>
              </w:rPr>
            </w:pPr>
            <w:r>
              <w:rPr>
                <w:w w:val="95"/>
                <w:sz w:val="21"/>
              </w:rPr>
              <w:t>活动地址；</w:t>
            </w:r>
          </w:p>
          <w:p>
            <w:pPr>
              <w:pStyle w:val="8"/>
              <w:numPr>
                <w:ilvl w:val="0"/>
                <w:numId w:val="118"/>
              </w:numPr>
              <w:tabs>
                <w:tab w:val="left" w:pos="227"/>
              </w:tabs>
              <w:spacing w:before="43" w:after="0" w:line="240" w:lineRule="auto"/>
              <w:ind w:left="226" w:right="0" w:hanging="212"/>
              <w:jc w:val="left"/>
              <w:rPr>
                <w:sz w:val="21"/>
              </w:rPr>
            </w:pPr>
            <w:r>
              <w:rPr>
                <w:w w:val="95"/>
                <w:sz w:val="21"/>
              </w:rPr>
              <w:t>联系电话；</w:t>
            </w:r>
          </w:p>
          <w:p>
            <w:pPr>
              <w:pStyle w:val="8"/>
              <w:numPr>
                <w:ilvl w:val="0"/>
                <w:numId w:val="118"/>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119"/>
              </w:numPr>
              <w:tabs>
                <w:tab w:val="left" w:pos="225"/>
              </w:tabs>
              <w:spacing w:before="0" w:after="0" w:line="240" w:lineRule="auto"/>
              <w:ind w:left="224" w:right="0" w:hanging="212"/>
              <w:jc w:val="left"/>
              <w:rPr>
                <w:sz w:val="21"/>
              </w:rPr>
            </w:pPr>
            <w:r>
              <w:rPr>
                <w:w w:val="95"/>
                <w:sz w:val="21"/>
              </w:rPr>
              <w:t>镇公示栏</w:t>
            </w:r>
          </w:p>
          <w:p>
            <w:pPr>
              <w:pStyle w:val="8"/>
              <w:numPr>
                <w:ilvl w:val="0"/>
                <w:numId w:val="119"/>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（十一）扶贫领域基层政务公开标准目录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120"/>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120"/>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楚侯乡</w:t>
            </w:r>
            <w:r>
              <w:rPr>
                <w:sz w:val="21"/>
              </w:rPr>
              <w:t>人民政府</w:t>
            </w:r>
          </w:p>
        </w:tc>
        <w:tc>
          <w:tcPr>
            <w:tcW w:w="1139" w:type="dxa"/>
          </w:tcPr>
          <w:p>
            <w:pPr>
              <w:pStyle w:val="8"/>
              <w:numPr>
                <w:ilvl w:val="0"/>
                <w:numId w:val="121"/>
              </w:numPr>
              <w:tabs>
                <w:tab w:val="left" w:pos="225"/>
              </w:tabs>
              <w:spacing w:before="36" w:after="0" w:line="240" w:lineRule="auto"/>
              <w:ind w:left="224" w:right="0" w:hanging="212"/>
              <w:jc w:val="left"/>
              <w:rPr>
                <w:sz w:val="21"/>
              </w:rPr>
            </w:pPr>
            <w:r>
              <w:rPr>
                <w:w w:val="95"/>
                <w:sz w:val="21"/>
              </w:rPr>
              <w:t>镇公示栏</w:t>
            </w:r>
          </w:p>
          <w:p>
            <w:pPr>
              <w:pStyle w:val="8"/>
              <w:numPr>
                <w:ilvl w:val="0"/>
                <w:numId w:val="121"/>
              </w:numPr>
              <w:tabs>
                <w:tab w:val="left" w:pos="225"/>
              </w:tabs>
              <w:spacing w:before="43" w:after="0" w:line="240" w:lineRule="auto"/>
              <w:ind w:left="224" w:right="0" w:hanging="212"/>
              <w:jc w:val="left"/>
              <w:rPr>
                <w:sz w:val="21"/>
              </w:rPr>
            </w:pPr>
            <w:r>
              <w:rPr>
                <w:w w:val="95"/>
                <w:sz w:val="21"/>
              </w:rPr>
              <w:t>村公示栏</w:t>
            </w:r>
          </w:p>
          <w:p>
            <w:pPr>
              <w:pStyle w:val="8"/>
              <w:numPr>
                <w:ilvl w:val="0"/>
                <w:numId w:val="121"/>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122"/>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3"/>
              </w:numPr>
              <w:tabs>
                <w:tab w:val="left" w:pos="225"/>
              </w:tabs>
              <w:spacing w:before="36" w:after="0" w:line="240" w:lineRule="auto"/>
              <w:ind w:left="224" w:right="0" w:hanging="212"/>
              <w:jc w:val="left"/>
              <w:rPr>
                <w:sz w:val="21"/>
              </w:rPr>
            </w:pPr>
            <w:r>
              <w:rPr>
                <w:w w:val="95"/>
                <w:sz w:val="21"/>
              </w:rPr>
              <w:t>镇公示栏</w:t>
            </w:r>
          </w:p>
          <w:p>
            <w:pPr>
              <w:pStyle w:val="8"/>
              <w:numPr>
                <w:ilvl w:val="0"/>
                <w:numId w:val="123"/>
              </w:numPr>
              <w:tabs>
                <w:tab w:val="left" w:pos="225"/>
              </w:tabs>
              <w:spacing w:before="43" w:after="0" w:line="240" w:lineRule="auto"/>
              <w:ind w:left="224" w:right="0" w:hanging="212"/>
              <w:jc w:val="left"/>
              <w:rPr>
                <w:sz w:val="21"/>
              </w:rPr>
            </w:pPr>
            <w:r>
              <w:rPr>
                <w:w w:val="95"/>
                <w:sz w:val="21"/>
              </w:rPr>
              <w:t>村公示栏</w:t>
            </w:r>
          </w:p>
          <w:p>
            <w:pPr>
              <w:pStyle w:val="8"/>
              <w:numPr>
                <w:ilvl w:val="0"/>
                <w:numId w:val="123"/>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124"/>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5"/>
              </w:numPr>
              <w:tabs>
                <w:tab w:val="left" w:pos="225"/>
              </w:tabs>
              <w:spacing w:before="37" w:after="0" w:line="240" w:lineRule="auto"/>
              <w:ind w:left="224" w:right="0" w:hanging="212"/>
              <w:jc w:val="left"/>
              <w:rPr>
                <w:sz w:val="21"/>
              </w:rPr>
            </w:pPr>
            <w:r>
              <w:rPr>
                <w:w w:val="95"/>
                <w:sz w:val="21"/>
              </w:rPr>
              <w:t>镇公示栏</w:t>
            </w:r>
          </w:p>
          <w:p>
            <w:pPr>
              <w:pStyle w:val="8"/>
              <w:numPr>
                <w:ilvl w:val="0"/>
                <w:numId w:val="125"/>
              </w:numPr>
              <w:tabs>
                <w:tab w:val="left" w:pos="225"/>
              </w:tabs>
              <w:spacing w:before="43" w:after="0" w:line="240" w:lineRule="auto"/>
              <w:ind w:left="224" w:right="0" w:hanging="212"/>
              <w:jc w:val="left"/>
              <w:rPr>
                <w:sz w:val="21"/>
              </w:rPr>
            </w:pPr>
            <w:r>
              <w:rPr>
                <w:w w:val="95"/>
                <w:sz w:val="21"/>
              </w:rPr>
              <w:t>村公示栏</w:t>
            </w:r>
          </w:p>
          <w:p>
            <w:pPr>
              <w:pStyle w:val="8"/>
              <w:numPr>
                <w:ilvl w:val="0"/>
                <w:numId w:val="125"/>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126"/>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楚侯乡</w:t>
            </w:r>
            <w:r>
              <w:rPr>
                <w:sz w:val="21"/>
              </w:rPr>
              <w:t>人民政府</w:t>
            </w:r>
          </w:p>
        </w:tc>
        <w:tc>
          <w:tcPr>
            <w:tcW w:w="1139" w:type="dxa"/>
          </w:tcPr>
          <w:p>
            <w:pPr>
              <w:pStyle w:val="8"/>
              <w:numPr>
                <w:ilvl w:val="0"/>
                <w:numId w:val="127"/>
              </w:numPr>
              <w:tabs>
                <w:tab w:val="left" w:pos="225"/>
              </w:tabs>
              <w:spacing w:before="36" w:after="0" w:line="240" w:lineRule="auto"/>
              <w:ind w:left="224" w:right="0" w:hanging="212"/>
              <w:jc w:val="left"/>
              <w:rPr>
                <w:sz w:val="21"/>
              </w:rPr>
            </w:pPr>
            <w:r>
              <w:rPr>
                <w:w w:val="95"/>
                <w:sz w:val="21"/>
              </w:rPr>
              <w:t>镇公示栏</w:t>
            </w:r>
          </w:p>
          <w:p>
            <w:pPr>
              <w:pStyle w:val="8"/>
              <w:numPr>
                <w:ilvl w:val="0"/>
                <w:numId w:val="12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128"/>
              </w:numPr>
              <w:tabs>
                <w:tab w:val="left" w:pos="226"/>
              </w:tabs>
              <w:spacing w:before="36" w:after="0" w:line="240" w:lineRule="auto"/>
              <w:ind w:left="225" w:right="0" w:hanging="212"/>
              <w:jc w:val="left"/>
              <w:rPr>
                <w:sz w:val="21"/>
              </w:rPr>
            </w:pPr>
            <w:r>
              <w:rPr>
                <w:sz w:val="21"/>
              </w:rPr>
              <w:t>退出计划</w:t>
            </w:r>
          </w:p>
          <w:p>
            <w:pPr>
              <w:pStyle w:val="8"/>
              <w:numPr>
                <w:ilvl w:val="0"/>
                <w:numId w:val="128"/>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129"/>
              </w:numPr>
              <w:tabs>
                <w:tab w:val="left" w:pos="225"/>
              </w:tabs>
              <w:spacing w:before="0" w:after="0" w:line="240" w:lineRule="auto"/>
              <w:ind w:left="224" w:right="0" w:hanging="212"/>
              <w:jc w:val="left"/>
              <w:rPr>
                <w:sz w:val="21"/>
              </w:rPr>
            </w:pPr>
            <w:r>
              <w:rPr>
                <w:w w:val="95"/>
                <w:sz w:val="21"/>
              </w:rPr>
              <w:t>镇公示栏</w:t>
            </w:r>
          </w:p>
          <w:p>
            <w:pPr>
              <w:pStyle w:val="8"/>
              <w:numPr>
                <w:ilvl w:val="0"/>
                <w:numId w:val="129"/>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130"/>
              </w:numPr>
              <w:tabs>
                <w:tab w:val="left" w:pos="226"/>
              </w:tabs>
              <w:spacing w:before="170" w:after="0" w:line="240" w:lineRule="auto"/>
              <w:ind w:left="225" w:right="0" w:hanging="212"/>
              <w:jc w:val="left"/>
              <w:rPr>
                <w:sz w:val="21"/>
              </w:rPr>
            </w:pPr>
            <w:r>
              <w:rPr>
                <w:w w:val="95"/>
                <w:sz w:val="21"/>
              </w:rPr>
              <w:t>资金名称</w:t>
            </w:r>
          </w:p>
          <w:p>
            <w:pPr>
              <w:pStyle w:val="8"/>
              <w:numPr>
                <w:ilvl w:val="0"/>
                <w:numId w:val="130"/>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楚侯乡</w:t>
            </w:r>
            <w:r>
              <w:rPr>
                <w:sz w:val="21"/>
              </w:rPr>
              <w:t>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131"/>
              </w:numPr>
              <w:tabs>
                <w:tab w:val="left" w:pos="225"/>
              </w:tabs>
              <w:spacing w:before="170" w:after="0" w:line="240" w:lineRule="auto"/>
              <w:ind w:left="224" w:right="0" w:hanging="212"/>
              <w:jc w:val="left"/>
              <w:rPr>
                <w:sz w:val="21"/>
              </w:rPr>
            </w:pPr>
            <w:r>
              <w:rPr>
                <w:w w:val="95"/>
                <w:sz w:val="21"/>
              </w:rPr>
              <w:t>镇公示栏</w:t>
            </w:r>
          </w:p>
          <w:p>
            <w:pPr>
              <w:pStyle w:val="8"/>
              <w:numPr>
                <w:ilvl w:val="0"/>
                <w:numId w:val="131"/>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132"/>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132"/>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132"/>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133"/>
              </w:numPr>
              <w:tabs>
                <w:tab w:val="left" w:pos="225"/>
              </w:tabs>
              <w:spacing w:before="130" w:after="0" w:line="240" w:lineRule="auto"/>
              <w:ind w:left="224" w:right="0" w:hanging="212"/>
              <w:jc w:val="left"/>
              <w:rPr>
                <w:sz w:val="21"/>
              </w:rPr>
            </w:pPr>
            <w:r>
              <w:rPr>
                <w:w w:val="95"/>
                <w:sz w:val="21"/>
              </w:rPr>
              <w:t>镇公示栏</w:t>
            </w:r>
          </w:p>
          <w:p>
            <w:pPr>
              <w:pStyle w:val="8"/>
              <w:numPr>
                <w:ilvl w:val="0"/>
                <w:numId w:val="13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134"/>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135"/>
              </w:numPr>
              <w:tabs>
                <w:tab w:val="left" w:pos="225"/>
              </w:tabs>
              <w:spacing w:before="0" w:after="0" w:line="240" w:lineRule="auto"/>
              <w:ind w:left="224" w:right="0" w:hanging="212"/>
              <w:jc w:val="left"/>
              <w:rPr>
                <w:sz w:val="21"/>
              </w:rPr>
            </w:pPr>
            <w:r>
              <w:rPr>
                <w:w w:val="95"/>
                <w:sz w:val="21"/>
              </w:rPr>
              <w:t>镇公示栏</w:t>
            </w:r>
          </w:p>
          <w:p>
            <w:pPr>
              <w:pStyle w:val="8"/>
              <w:numPr>
                <w:ilvl w:val="0"/>
                <w:numId w:val="13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楚侯乡</w:t>
            </w:r>
            <w:r>
              <w:rPr>
                <w:sz w:val="21"/>
              </w:rPr>
              <w:t>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136"/>
              </w:numPr>
              <w:tabs>
                <w:tab w:val="left" w:pos="225"/>
              </w:tabs>
              <w:spacing w:before="0" w:after="0" w:line="240" w:lineRule="auto"/>
              <w:ind w:left="224" w:right="0" w:hanging="212"/>
              <w:jc w:val="left"/>
              <w:rPr>
                <w:sz w:val="21"/>
              </w:rPr>
            </w:pPr>
            <w:r>
              <w:rPr>
                <w:w w:val="95"/>
                <w:sz w:val="21"/>
              </w:rPr>
              <w:t>镇公示栏</w:t>
            </w:r>
          </w:p>
          <w:p>
            <w:pPr>
              <w:pStyle w:val="8"/>
              <w:numPr>
                <w:ilvl w:val="0"/>
                <w:numId w:val="13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（十二）农村集体土地征收基层政务公开标准目录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楚侯乡</w:t>
            </w:r>
            <w:r>
              <w:rPr>
                <w:sz w:val="21"/>
              </w:rPr>
              <w:t>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37"/>
              </w:numPr>
              <w:tabs>
                <w:tab w:val="left" w:pos="225"/>
              </w:tabs>
              <w:spacing w:before="0" w:after="0" w:line="240" w:lineRule="auto"/>
              <w:ind w:left="224" w:right="0" w:hanging="211"/>
              <w:jc w:val="left"/>
              <w:rPr>
                <w:sz w:val="21"/>
              </w:rPr>
            </w:pPr>
            <w:r>
              <w:rPr>
                <w:w w:val="95"/>
                <w:sz w:val="21"/>
              </w:rPr>
              <w:t>镇公示栏</w:t>
            </w:r>
          </w:p>
          <w:p>
            <w:pPr>
              <w:pStyle w:val="8"/>
              <w:numPr>
                <w:ilvl w:val="0"/>
                <w:numId w:val="13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38"/>
              </w:numPr>
              <w:tabs>
                <w:tab w:val="left" w:pos="225"/>
              </w:tabs>
              <w:spacing w:before="0" w:after="0" w:line="240" w:lineRule="auto"/>
              <w:ind w:left="224" w:right="0" w:hanging="211"/>
              <w:jc w:val="left"/>
              <w:rPr>
                <w:sz w:val="21"/>
              </w:rPr>
            </w:pPr>
            <w:r>
              <w:rPr>
                <w:w w:val="95"/>
                <w:sz w:val="21"/>
              </w:rPr>
              <w:t>镇公示栏</w:t>
            </w:r>
          </w:p>
          <w:p>
            <w:pPr>
              <w:pStyle w:val="8"/>
              <w:numPr>
                <w:ilvl w:val="0"/>
                <w:numId w:val="13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楚侯乡</w:t>
            </w:r>
            <w:r>
              <w:rPr>
                <w:sz w:val="21"/>
              </w:rPr>
              <w:t>人民政府</w:t>
            </w:r>
          </w:p>
        </w:tc>
        <w:tc>
          <w:tcPr>
            <w:tcW w:w="1661" w:type="dxa"/>
          </w:tcPr>
          <w:p>
            <w:pPr>
              <w:pStyle w:val="8"/>
              <w:rPr>
                <w:rFonts w:ascii="黑体"/>
                <w:sz w:val="20"/>
              </w:rPr>
            </w:pPr>
          </w:p>
          <w:p>
            <w:pPr>
              <w:pStyle w:val="8"/>
              <w:spacing w:before="11"/>
              <w:rPr>
                <w:rFonts w:ascii="黑体"/>
                <w:sz w:val="17"/>
              </w:rPr>
            </w:pPr>
          </w:p>
          <w:p>
            <w:pPr>
              <w:pStyle w:val="8"/>
              <w:numPr>
                <w:ilvl w:val="0"/>
                <w:numId w:val="139"/>
              </w:numPr>
              <w:tabs>
                <w:tab w:val="left" w:pos="225"/>
              </w:tabs>
              <w:spacing w:before="0" w:after="0" w:line="240" w:lineRule="auto"/>
              <w:ind w:left="224" w:right="0" w:hanging="211"/>
              <w:jc w:val="left"/>
              <w:rPr>
                <w:sz w:val="21"/>
              </w:rPr>
            </w:pPr>
            <w:r>
              <w:rPr>
                <w:w w:val="95"/>
                <w:sz w:val="21"/>
              </w:rPr>
              <w:t>镇公示栏</w:t>
            </w:r>
          </w:p>
          <w:p>
            <w:pPr>
              <w:pStyle w:val="8"/>
              <w:numPr>
                <w:ilvl w:val="0"/>
                <w:numId w:val="13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40"/>
              </w:numPr>
              <w:tabs>
                <w:tab w:val="left" w:pos="225"/>
              </w:tabs>
              <w:spacing w:before="36" w:after="0" w:line="240" w:lineRule="auto"/>
              <w:ind w:left="224" w:right="0" w:hanging="211"/>
              <w:jc w:val="left"/>
              <w:rPr>
                <w:sz w:val="21"/>
              </w:rPr>
            </w:pPr>
            <w:r>
              <w:rPr>
                <w:w w:val="95"/>
                <w:sz w:val="21"/>
              </w:rPr>
              <w:t>镇公示栏</w:t>
            </w:r>
          </w:p>
          <w:p>
            <w:pPr>
              <w:pStyle w:val="8"/>
              <w:numPr>
                <w:ilvl w:val="0"/>
                <w:numId w:val="140"/>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（十三）安全生产领域基层政务公开标准目录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sz w:val="21"/>
                <w:lang w:eastAsia="zh-CN"/>
              </w:rPr>
              <w:t>楚侯乡</w:t>
            </w:r>
            <w:r>
              <w:rPr>
                <w:sz w:val="21"/>
              </w:rPr>
              <w:t>人民政府</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sz w:val="21"/>
                <w:lang w:eastAsia="zh-CN"/>
              </w:rPr>
              <w:t>楚侯乡</w:t>
            </w:r>
            <w:r>
              <w:rPr>
                <w:sz w:val="21"/>
              </w:rPr>
              <w:t>人民政府</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sz w:val="21"/>
                <w:lang w:eastAsia="zh-CN"/>
              </w:rPr>
              <w:t>楚侯乡</w:t>
            </w:r>
            <w:r>
              <w:rPr>
                <w:sz w:val="21"/>
              </w:rPr>
              <w:t>人民政府</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（十六）食品药品监管领域基层政务公开标准目录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（十七）生态环境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cs="仿宋"/>
                <w:color w:val="000000"/>
                <w:kern w:val="0"/>
                <w:sz w:val="22"/>
                <w:lang w:val="en-US" w:eastAsia="zh-CN"/>
              </w:rPr>
              <w:t>楚侯乡人民政府</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cs="仿宋"/>
                <w:color w:val="000000"/>
                <w:kern w:val="0"/>
                <w:sz w:val="22"/>
                <w:lang w:val="en-US" w:eastAsia="zh-CN"/>
              </w:rPr>
              <w:t>楚侯乡人民政府</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bookmarkStart w:id="0" w:name="_GoBack"/>
      <w:bookmarkEnd w:id="0"/>
    </w:p>
    <w:sectPr>
      <w:pgSz w:w="16840" w:h="11910" w:orient="landscape"/>
      <w:pgMar w:top="1100" w:right="1300" w:bottom="280" w:left="13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6">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9">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3">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4">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5">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6">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7">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9">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20">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1">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2">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4">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5">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6">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7">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30">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31">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2">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3">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4">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5">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6">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9">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0">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1">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2">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3">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4">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5">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6">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7">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8">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9">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1">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3">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4">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5">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6">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7">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8">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9">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1">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2">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3">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4">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5">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7">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9">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70">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2">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3">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76">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7">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8">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9">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0">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1">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2">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3">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4">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5">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87">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88">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89">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0">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3">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4">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5">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6">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97">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8">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0">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1">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02">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3">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05">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6">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7">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8">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9">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0">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1">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1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5">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6">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7">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8">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19">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1">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2">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3">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25">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6">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7">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28">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9">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0">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31">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32">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3">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34">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5">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6">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7">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38">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9">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65"/>
  </w:num>
  <w:num w:numId="2">
    <w:abstractNumId w:val="44"/>
  </w:num>
  <w:num w:numId="3">
    <w:abstractNumId w:val="120"/>
  </w:num>
  <w:num w:numId="4">
    <w:abstractNumId w:val="37"/>
  </w:num>
  <w:num w:numId="5">
    <w:abstractNumId w:val="29"/>
  </w:num>
  <w:num w:numId="6">
    <w:abstractNumId w:val="70"/>
  </w:num>
  <w:num w:numId="7">
    <w:abstractNumId w:val="93"/>
  </w:num>
  <w:num w:numId="8">
    <w:abstractNumId w:val="133"/>
  </w:num>
  <w:num w:numId="9">
    <w:abstractNumId w:val="67"/>
  </w:num>
  <w:num w:numId="10">
    <w:abstractNumId w:val="9"/>
  </w:num>
  <w:num w:numId="11">
    <w:abstractNumId w:val="94"/>
  </w:num>
  <w:num w:numId="12">
    <w:abstractNumId w:val="122"/>
  </w:num>
  <w:num w:numId="13">
    <w:abstractNumId w:val="41"/>
  </w:num>
  <w:num w:numId="14">
    <w:abstractNumId w:val="113"/>
  </w:num>
  <w:num w:numId="15">
    <w:abstractNumId w:val="60"/>
  </w:num>
  <w:num w:numId="16">
    <w:abstractNumId w:val="91"/>
  </w:num>
  <w:num w:numId="17">
    <w:abstractNumId w:val="49"/>
  </w:num>
  <w:num w:numId="18">
    <w:abstractNumId w:val="47"/>
  </w:num>
  <w:num w:numId="19">
    <w:abstractNumId w:val="16"/>
  </w:num>
  <w:num w:numId="20">
    <w:abstractNumId w:val="110"/>
  </w:num>
  <w:num w:numId="21">
    <w:abstractNumId w:val="126"/>
  </w:num>
  <w:num w:numId="22">
    <w:abstractNumId w:val="75"/>
  </w:num>
  <w:num w:numId="23">
    <w:abstractNumId w:val="108"/>
  </w:num>
  <w:num w:numId="24">
    <w:abstractNumId w:val="26"/>
  </w:num>
  <w:num w:numId="25">
    <w:abstractNumId w:val="138"/>
  </w:num>
  <w:num w:numId="26">
    <w:abstractNumId w:val="136"/>
  </w:num>
  <w:num w:numId="27">
    <w:abstractNumId w:val="36"/>
  </w:num>
  <w:num w:numId="28">
    <w:abstractNumId w:val="128"/>
  </w:num>
  <w:num w:numId="29">
    <w:abstractNumId w:val="10"/>
  </w:num>
  <w:num w:numId="30">
    <w:abstractNumId w:val="102"/>
  </w:num>
  <w:num w:numId="31">
    <w:abstractNumId w:val="4"/>
  </w:num>
  <w:num w:numId="32">
    <w:abstractNumId w:val="119"/>
  </w:num>
  <w:num w:numId="33">
    <w:abstractNumId w:val="139"/>
  </w:num>
  <w:num w:numId="34">
    <w:abstractNumId w:val="1"/>
  </w:num>
  <w:num w:numId="35">
    <w:abstractNumId w:val="90"/>
  </w:num>
  <w:num w:numId="36">
    <w:abstractNumId w:val="115"/>
  </w:num>
  <w:num w:numId="37">
    <w:abstractNumId w:val="63"/>
  </w:num>
  <w:num w:numId="38">
    <w:abstractNumId w:val="51"/>
  </w:num>
  <w:num w:numId="39">
    <w:abstractNumId w:val="98"/>
  </w:num>
  <w:num w:numId="40">
    <w:abstractNumId w:val="137"/>
  </w:num>
  <w:num w:numId="41">
    <w:abstractNumId w:val="32"/>
  </w:num>
  <w:num w:numId="42">
    <w:abstractNumId w:val="7"/>
  </w:num>
  <w:num w:numId="43">
    <w:abstractNumId w:val="31"/>
  </w:num>
  <w:num w:numId="44">
    <w:abstractNumId w:val="123"/>
  </w:num>
  <w:num w:numId="45">
    <w:abstractNumId w:val="3"/>
  </w:num>
  <w:num w:numId="46">
    <w:abstractNumId w:val="82"/>
  </w:num>
  <w:num w:numId="47">
    <w:abstractNumId w:val="6"/>
  </w:num>
  <w:num w:numId="48">
    <w:abstractNumId w:val="125"/>
  </w:num>
  <w:num w:numId="49">
    <w:abstractNumId w:val="134"/>
  </w:num>
  <w:num w:numId="50">
    <w:abstractNumId w:val="111"/>
  </w:num>
  <w:num w:numId="51">
    <w:abstractNumId w:val="99"/>
  </w:num>
  <w:num w:numId="52">
    <w:abstractNumId w:val="129"/>
  </w:num>
  <w:num w:numId="53">
    <w:abstractNumId w:val="71"/>
  </w:num>
  <w:num w:numId="54">
    <w:abstractNumId w:val="73"/>
  </w:num>
  <w:num w:numId="55">
    <w:abstractNumId w:val="46"/>
  </w:num>
  <w:num w:numId="56">
    <w:abstractNumId w:val="100"/>
  </w:num>
  <w:num w:numId="57">
    <w:abstractNumId w:val="85"/>
  </w:num>
  <w:num w:numId="58">
    <w:abstractNumId w:val="57"/>
  </w:num>
  <w:num w:numId="59">
    <w:abstractNumId w:val="89"/>
  </w:num>
  <w:num w:numId="60">
    <w:abstractNumId w:val="28"/>
  </w:num>
  <w:num w:numId="61">
    <w:abstractNumId w:val="106"/>
  </w:num>
  <w:num w:numId="62">
    <w:abstractNumId w:val="76"/>
  </w:num>
  <w:num w:numId="63">
    <w:abstractNumId w:val="101"/>
  </w:num>
  <w:num w:numId="64">
    <w:abstractNumId w:val="68"/>
  </w:num>
  <w:num w:numId="65">
    <w:abstractNumId w:val="39"/>
  </w:num>
  <w:num w:numId="66">
    <w:abstractNumId w:val="79"/>
  </w:num>
  <w:num w:numId="67">
    <w:abstractNumId w:val="27"/>
  </w:num>
  <w:num w:numId="68">
    <w:abstractNumId w:val="104"/>
  </w:num>
  <w:num w:numId="69">
    <w:abstractNumId w:val="22"/>
  </w:num>
  <w:num w:numId="70">
    <w:abstractNumId w:val="62"/>
  </w:num>
  <w:num w:numId="71">
    <w:abstractNumId w:val="97"/>
  </w:num>
  <w:num w:numId="72">
    <w:abstractNumId w:val="64"/>
  </w:num>
  <w:num w:numId="73">
    <w:abstractNumId w:val="81"/>
  </w:num>
  <w:num w:numId="74">
    <w:abstractNumId w:val="132"/>
  </w:num>
  <w:num w:numId="75">
    <w:abstractNumId w:val="53"/>
  </w:num>
  <w:num w:numId="76">
    <w:abstractNumId w:val="40"/>
  </w:num>
  <w:num w:numId="77">
    <w:abstractNumId w:val="21"/>
  </w:num>
  <w:num w:numId="78">
    <w:abstractNumId w:val="135"/>
  </w:num>
  <w:num w:numId="79">
    <w:abstractNumId w:val="48"/>
  </w:num>
  <w:num w:numId="80">
    <w:abstractNumId w:val="30"/>
  </w:num>
  <w:num w:numId="81">
    <w:abstractNumId w:val="96"/>
  </w:num>
  <w:num w:numId="82">
    <w:abstractNumId w:val="55"/>
  </w:num>
  <w:num w:numId="83">
    <w:abstractNumId w:val="13"/>
  </w:num>
  <w:num w:numId="84">
    <w:abstractNumId w:val="121"/>
  </w:num>
  <w:num w:numId="85">
    <w:abstractNumId w:val="34"/>
  </w:num>
  <w:num w:numId="86">
    <w:abstractNumId w:val="25"/>
  </w:num>
  <w:num w:numId="87">
    <w:abstractNumId w:val="11"/>
  </w:num>
  <w:num w:numId="88">
    <w:abstractNumId w:val="17"/>
  </w:num>
  <w:num w:numId="89">
    <w:abstractNumId w:val="24"/>
  </w:num>
  <w:num w:numId="90">
    <w:abstractNumId w:val="8"/>
  </w:num>
  <w:num w:numId="91">
    <w:abstractNumId w:val="84"/>
  </w:num>
  <w:num w:numId="92">
    <w:abstractNumId w:val="35"/>
  </w:num>
  <w:num w:numId="93">
    <w:abstractNumId w:val="80"/>
  </w:num>
  <w:num w:numId="94">
    <w:abstractNumId w:val="45"/>
  </w:num>
  <w:num w:numId="95">
    <w:abstractNumId w:val="130"/>
  </w:num>
  <w:num w:numId="96">
    <w:abstractNumId w:val="0"/>
  </w:num>
  <w:num w:numId="97">
    <w:abstractNumId w:val="33"/>
  </w:num>
  <w:num w:numId="98">
    <w:abstractNumId w:val="61"/>
  </w:num>
  <w:num w:numId="99">
    <w:abstractNumId w:val="112"/>
  </w:num>
  <w:num w:numId="100">
    <w:abstractNumId w:val="77"/>
  </w:num>
  <w:num w:numId="101">
    <w:abstractNumId w:val="14"/>
  </w:num>
  <w:num w:numId="102">
    <w:abstractNumId w:val="50"/>
  </w:num>
  <w:num w:numId="103">
    <w:abstractNumId w:val="83"/>
  </w:num>
  <w:num w:numId="104">
    <w:abstractNumId w:val="109"/>
  </w:num>
  <w:num w:numId="105">
    <w:abstractNumId w:val="23"/>
  </w:num>
  <w:num w:numId="106">
    <w:abstractNumId w:val="127"/>
  </w:num>
  <w:num w:numId="107">
    <w:abstractNumId w:val="2"/>
  </w:num>
  <w:num w:numId="108">
    <w:abstractNumId w:val="5"/>
  </w:num>
  <w:num w:numId="109">
    <w:abstractNumId w:val="66"/>
  </w:num>
  <w:num w:numId="110">
    <w:abstractNumId w:val="20"/>
  </w:num>
  <w:num w:numId="111">
    <w:abstractNumId w:val="38"/>
  </w:num>
  <w:num w:numId="112">
    <w:abstractNumId w:val="42"/>
  </w:num>
  <w:num w:numId="113">
    <w:abstractNumId w:val="59"/>
  </w:num>
  <w:num w:numId="114">
    <w:abstractNumId w:val="124"/>
  </w:num>
  <w:num w:numId="115">
    <w:abstractNumId w:val="58"/>
  </w:num>
  <w:num w:numId="116">
    <w:abstractNumId w:val="118"/>
  </w:num>
  <w:num w:numId="117">
    <w:abstractNumId w:val="87"/>
  </w:num>
  <w:num w:numId="118">
    <w:abstractNumId w:val="12"/>
  </w:num>
  <w:num w:numId="119">
    <w:abstractNumId w:val="69"/>
  </w:num>
  <w:num w:numId="120">
    <w:abstractNumId w:val="19"/>
  </w:num>
  <w:num w:numId="121">
    <w:abstractNumId w:val="95"/>
  </w:num>
  <w:num w:numId="122">
    <w:abstractNumId w:val="117"/>
  </w:num>
  <w:num w:numId="123">
    <w:abstractNumId w:val="43"/>
  </w:num>
  <w:num w:numId="124">
    <w:abstractNumId w:val="15"/>
  </w:num>
  <w:num w:numId="125">
    <w:abstractNumId w:val="92"/>
  </w:num>
  <w:num w:numId="126">
    <w:abstractNumId w:val="107"/>
  </w:num>
  <w:num w:numId="127">
    <w:abstractNumId w:val="78"/>
  </w:num>
  <w:num w:numId="128">
    <w:abstractNumId w:val="114"/>
  </w:num>
  <w:num w:numId="129">
    <w:abstractNumId w:val="116"/>
  </w:num>
  <w:num w:numId="130">
    <w:abstractNumId w:val="88"/>
  </w:num>
  <w:num w:numId="131">
    <w:abstractNumId w:val="54"/>
  </w:num>
  <w:num w:numId="132">
    <w:abstractNumId w:val="18"/>
  </w:num>
  <w:num w:numId="133">
    <w:abstractNumId w:val="103"/>
  </w:num>
  <w:num w:numId="134">
    <w:abstractNumId w:val="105"/>
  </w:num>
  <w:num w:numId="135">
    <w:abstractNumId w:val="74"/>
  </w:num>
  <w:num w:numId="136">
    <w:abstractNumId w:val="131"/>
  </w:num>
  <w:num w:numId="137">
    <w:abstractNumId w:val="52"/>
  </w:num>
  <w:num w:numId="138">
    <w:abstractNumId w:val="86"/>
  </w:num>
  <w:num w:numId="139">
    <w:abstractNumId w:val="72"/>
  </w:num>
  <w:num w:numId="14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5D46393"/>
    <w:rsid w:val="1DCA7C46"/>
    <w:rsid w:val="324C3F7C"/>
    <w:rsid w:val="5B905566"/>
    <w:rsid w:val="604D22BE"/>
    <w:rsid w:val="60D0724D"/>
    <w:rsid w:val="61764D48"/>
    <w:rsid w:val="6C214578"/>
    <w:rsid w:val="72F16B08"/>
    <w:rsid w:val="79116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即墨。</cp:lastModifiedBy>
  <cp:lastPrinted>2020-12-22T07:46:00Z</cp:lastPrinted>
  <dcterms:modified xsi:type="dcterms:W3CDTF">2021-08-06T08:55:37Z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2052-11.1.0.10314</vt:lpwstr>
  </property>
  <property fmtid="{D5CDD505-2E9C-101B-9397-08002B2CF9AE}" pid="6" name="ICV">
    <vt:lpwstr>67D37A78DC0848FE9A985891DE432320</vt:lpwstr>
  </property>
</Properties>
</file>